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2" w:rsidRPr="00CB449F" w:rsidRDefault="008A2692" w:rsidP="008A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</w:p>
    <w:p w:rsidR="008A2692" w:rsidRPr="00CB449F" w:rsidRDefault="008A2692" w:rsidP="008A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301</w:t>
      </w:r>
    </w:p>
    <w:p w:rsidR="008A2692" w:rsidRPr="00CB449F" w:rsidRDefault="008A2692" w:rsidP="008A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Фрунзенского района Санкт-Петербурга</w:t>
      </w: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3E3B6F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en-US"/>
        </w:rPr>
        <w:pict>
          <v:rect id="Прямоугольник 3" o:spid="_x0000_s1027" style="position:absolute;margin-left:258.45pt;margin-top:4.95pt;width:215.25pt;height:16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" strokecolor="white">
            <v:textbox>
              <w:txbxContent>
                <w:p w:rsidR="00A71836" w:rsidRDefault="00A71836" w:rsidP="008A2692"/>
                <w:p w:rsidR="00A71836" w:rsidRPr="00CB449F" w:rsidRDefault="00A71836" w:rsidP="008A26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CB449F">
                    <w:rPr>
                      <w:rFonts w:ascii="Times New Roman" w:hAnsi="Times New Roman" w:cs="Times New Roman"/>
                      <w:sz w:val="24"/>
                    </w:rPr>
                    <w:t xml:space="preserve">                      УТВЕРЖДЕНА</w:t>
                  </w:r>
                </w:p>
                <w:p w:rsidR="00A71836" w:rsidRPr="00CB449F" w:rsidRDefault="00A71836" w:rsidP="008A26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449F">
                    <w:rPr>
                      <w:rFonts w:ascii="Times New Roman" w:hAnsi="Times New Roman" w:cs="Times New Roman"/>
                      <w:sz w:val="24"/>
                    </w:rPr>
                    <w:t xml:space="preserve">              Приказом директора </w:t>
                  </w:r>
                </w:p>
                <w:p w:rsidR="00A71836" w:rsidRPr="00CB449F" w:rsidRDefault="00A71836" w:rsidP="008A26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от           201_   </w:t>
                  </w:r>
                  <w:r w:rsidRPr="00CB449F">
                    <w:rPr>
                      <w:rFonts w:ascii="Times New Roman" w:hAnsi="Times New Roman" w:cs="Times New Roman"/>
                      <w:sz w:val="24"/>
                    </w:rPr>
                    <w:t xml:space="preserve">№   </w:t>
                  </w:r>
                </w:p>
                <w:p w:rsidR="00A71836" w:rsidRPr="00CB449F" w:rsidRDefault="00A71836" w:rsidP="008A269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CB449F">
                    <w:rPr>
                      <w:rFonts w:ascii="Times New Roman" w:hAnsi="Times New Roman" w:cs="Times New Roman"/>
                      <w:sz w:val="24"/>
                    </w:rPr>
                    <w:t>_____  Е.С. Спиридонова</w:t>
                  </w:r>
                </w:p>
              </w:txbxContent>
            </v:textbox>
          </v:rect>
        </w:pict>
      </w:r>
    </w:p>
    <w:p w:rsidR="008A2692" w:rsidRPr="00CB449F" w:rsidRDefault="003E3B6F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en-US"/>
        </w:rPr>
        <w:pict>
          <v:rect id="Прямоугольник 2" o:spid="_x0000_s1026" style="position:absolute;margin-left:-13.8pt;margin-top:11.4pt;width:215.25pt;height:118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" strokecolor="white">
            <v:textbox>
              <w:txbxContent>
                <w:p w:rsidR="00A71836" w:rsidRPr="00CB449F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B449F">
                    <w:rPr>
                      <w:rFonts w:ascii="Times New Roman" w:hAnsi="Times New Roman" w:cs="Times New Roman"/>
                      <w:sz w:val="24"/>
                    </w:rPr>
                    <w:t>Рекомендована</w:t>
                  </w:r>
                  <w:proofErr w:type="gramEnd"/>
                  <w:r w:rsidRPr="00CB449F">
                    <w:rPr>
                      <w:rFonts w:ascii="Times New Roman" w:hAnsi="Times New Roman" w:cs="Times New Roman"/>
                      <w:sz w:val="24"/>
                    </w:rPr>
                    <w:t xml:space="preserve"> к использованию</w:t>
                  </w:r>
                </w:p>
                <w:p w:rsidR="00A71836" w:rsidRPr="00CB449F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CB449F">
                    <w:rPr>
                      <w:rFonts w:ascii="Times New Roman" w:hAnsi="Times New Roman" w:cs="Times New Roman"/>
                      <w:sz w:val="24"/>
                    </w:rPr>
                    <w:t>Педагогическим советом</w:t>
                  </w:r>
                </w:p>
                <w:p w:rsidR="00A71836" w:rsidRPr="00CB449F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CB449F">
                    <w:rPr>
                      <w:rFonts w:ascii="Times New Roman" w:hAnsi="Times New Roman" w:cs="Times New Roman"/>
                      <w:sz w:val="24"/>
                    </w:rPr>
                    <w:t>ГБОУ средняя школа №301</w:t>
                  </w:r>
                </w:p>
                <w:p w:rsidR="00A71836" w:rsidRPr="00CB449F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Протокол от            201_ </w:t>
                  </w:r>
                  <w:r w:rsidRPr="00CB449F">
                    <w:rPr>
                      <w:rFonts w:ascii="Times New Roman" w:hAnsi="Times New Roman" w:cs="Times New Roman"/>
                      <w:sz w:val="24"/>
                    </w:rPr>
                    <w:t>г. №</w:t>
                  </w:r>
                </w:p>
                <w:p w:rsidR="00A71836" w:rsidRDefault="00A71836" w:rsidP="008A2692"/>
              </w:txbxContent>
            </v:textbox>
          </v:rect>
        </w:pict>
      </w: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Адаптированная д</w:t>
      </w:r>
      <w:r w:rsidRPr="00CB449F">
        <w:rPr>
          <w:rFonts w:ascii="Times New Roman" w:eastAsia="Times New Roman" w:hAnsi="Times New Roman" w:cs="Times New Roman"/>
          <w:b/>
          <w:bCs/>
          <w:sz w:val="28"/>
          <w:szCs w:val="24"/>
        </w:rPr>
        <w:t>ополнительная общеобразовательная общеразвивающая программа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ХОРОВОЕ ПЕНИЕ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учащихся: 7-8</w:t>
      </w:r>
      <w:r w:rsidRPr="00CB4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реализации: 1 год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4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 - </w:t>
      </w:r>
    </w:p>
    <w:p w:rsidR="008A2692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Чувашев Всеволод Владимирович,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B449F">
        <w:rPr>
          <w:rFonts w:ascii="Times New Roman" w:eastAsia="Times New Roman" w:hAnsi="Times New Roman" w:cs="Times New Roman"/>
          <w:sz w:val="24"/>
          <w:szCs w:val="20"/>
        </w:rPr>
        <w:t>педагог дополнительного образования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CB449F" w:rsidRDefault="008A2692" w:rsidP="008A26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692" w:rsidRPr="00CB449F" w:rsidRDefault="008A2692" w:rsidP="008A26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692" w:rsidRPr="00CB449F" w:rsidRDefault="008A2692" w:rsidP="008A26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4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</w:p>
    <w:p w:rsidR="008A2692" w:rsidRPr="00CB449F" w:rsidRDefault="008A2692" w:rsidP="008A26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201_</w:t>
      </w:r>
    </w:p>
    <w:p w:rsidR="008A2692" w:rsidRPr="00E75381" w:rsidRDefault="008A2692" w:rsidP="008A2692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3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 записка</w:t>
      </w:r>
    </w:p>
    <w:p w:rsidR="008A2692" w:rsidRPr="00E75381" w:rsidRDefault="008A2692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0A7" w:rsidRDefault="00A370A7" w:rsidP="00A37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Искусство хорового пения всегда было, есть и будет неотъемлемой частью отечественной и мировой культуры, незаменимым, веками проверенным фактором формирование духовного, творческого потенциала общества, несмотря ни на какие потрясения, переживаемые нашим государством. Школа хорового пения призвана сыграть серьезную роль в организации и реорганизации музыкального образования и воспитания подрастающего поколения.</w:t>
      </w:r>
    </w:p>
    <w:p w:rsidR="008A2692" w:rsidRPr="00E75381" w:rsidRDefault="008A2692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92" w:rsidRDefault="008A2692" w:rsidP="008A26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Направленность – </w:t>
      </w:r>
      <w:r w:rsidR="00A370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художественная</w:t>
      </w:r>
    </w:p>
    <w:p w:rsidR="008A2692" w:rsidRPr="00E036C1" w:rsidRDefault="00E036C1" w:rsidP="00E036C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Уровень освоения программы – </w:t>
      </w:r>
      <w:r w:rsidRPr="00E036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общекультурный</w:t>
      </w:r>
    </w:p>
    <w:p w:rsidR="00E036C1" w:rsidRDefault="00E036C1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692" w:rsidRPr="00E75381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3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альность программы</w:t>
      </w:r>
    </w:p>
    <w:p w:rsidR="008A2692" w:rsidRDefault="008A2692" w:rsidP="008A2692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34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программа помогает реализовать право детей с задержкой психического развития на участие в программах дополнительного образования, что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только </w:t>
      </w:r>
      <w:r w:rsidRPr="00D534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одной из важнейших задач государственной образовательной политики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но и будет являться частью коррекционной деятельности по формированию личности ребенка, его инициативности,  уверенности в себе.</w:t>
      </w:r>
    </w:p>
    <w:p w:rsidR="008A2692" w:rsidRPr="00D53493" w:rsidRDefault="00A370A7" w:rsidP="008A2692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Известно, что хоровое искусство – одно из самых демократичных. </w:t>
      </w:r>
      <w:r w:rsidR="00FA3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Возможность быть востребованными и выслушанными, равноценная важность каждого участника хора, коллективная работа и выступления помогают социализации учащихся.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CD3A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Развитие коммуникативных качеств, речи, творческого потенциала – те преимущества пения, позволяющие помочь детям с ограниченными возможностями здоровья. </w:t>
      </w:r>
      <w:r w:rsidR="008A2692" w:rsidRPr="00623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Занятия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отделении дополнительного образования «Хоровое пение»</w:t>
      </w:r>
      <w:r w:rsidR="008A2692" w:rsidRPr="00623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основаны на принципах  личностно-ориентированного подхода, в центре внимани</w:t>
      </w:r>
      <w:r w:rsidR="008A26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которого личность ребенка</w:t>
      </w:r>
      <w:r w:rsidR="008A2692" w:rsidRPr="00623A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реализующего свои возможности. Поэтому программа предусматривает индивидуальную работу с детьми, учитывая возрастные и индивидуальные особенности.  </w:t>
      </w:r>
    </w:p>
    <w:p w:rsidR="00E036C1" w:rsidRDefault="00E036C1" w:rsidP="008A26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A2692" w:rsidRPr="00E036C1" w:rsidRDefault="00E036C1" w:rsidP="008A26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36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Адресат программы:</w:t>
      </w:r>
    </w:p>
    <w:p w:rsidR="00E036C1" w:rsidRDefault="00A71836" w:rsidP="00E036C1">
      <w:pPr>
        <w:pStyle w:val="ae"/>
        <w:spacing w:before="0" w:beforeAutospacing="0" w:after="0" w:afterAutospacing="0"/>
        <w:ind w:firstLine="709"/>
        <w:jc w:val="both"/>
      </w:pPr>
      <w:r>
        <w:rPr>
          <w:bCs/>
          <w:lang w:eastAsia="ar-SA"/>
        </w:rPr>
        <w:t>П</w:t>
      </w:r>
      <w:r w:rsidR="00E036C1">
        <w:t xml:space="preserve">рограмма адресована </w:t>
      </w:r>
      <w:r>
        <w:t xml:space="preserve">для детей </w:t>
      </w:r>
      <w:r w:rsidR="00E036C1" w:rsidRPr="00D53493">
        <w:rPr>
          <w:bCs/>
          <w:lang w:eastAsia="ar-SA"/>
        </w:rPr>
        <w:t>с задержкой психического развития</w:t>
      </w:r>
      <w:r w:rsidR="00E036C1">
        <w:t>,</w:t>
      </w:r>
      <w:r>
        <w:t xml:space="preserve"> детей, обучающихся в общеобразовательных классах,</w:t>
      </w:r>
      <w:r w:rsidR="00E036C1">
        <w:t xml:space="preserve"> мальчиков и девочек в возрасте </w:t>
      </w:r>
      <w:r w:rsidR="00E036C1" w:rsidRPr="006D0AE1">
        <w:t>7-8 лет.</w:t>
      </w:r>
      <w:r w:rsidR="00E036C1">
        <w:t xml:space="preserve"> Специальной подготовки не требуется. </w:t>
      </w:r>
    </w:p>
    <w:p w:rsidR="00E036C1" w:rsidRDefault="00E036C1" w:rsidP="008A26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36C1" w:rsidRPr="00A93B65" w:rsidRDefault="00E036C1" w:rsidP="00E036C1">
      <w:pPr>
        <w:pStyle w:val="ae"/>
        <w:spacing w:before="0" w:beforeAutospacing="0" w:after="0" w:afterAutospacing="0"/>
        <w:ind w:firstLine="10"/>
        <w:jc w:val="both"/>
        <w:rPr>
          <w:b/>
        </w:rPr>
      </w:pPr>
      <w:r w:rsidRPr="00A93B65">
        <w:rPr>
          <w:b/>
        </w:rPr>
        <w:t>Объем и сроки реализации программы:</w:t>
      </w:r>
    </w:p>
    <w:p w:rsidR="00E036C1" w:rsidRDefault="00E036C1" w:rsidP="00E036C1">
      <w:pPr>
        <w:pStyle w:val="ae"/>
        <w:spacing w:before="0" w:beforeAutospacing="0" w:after="0" w:afterAutospacing="0"/>
        <w:ind w:firstLine="709"/>
        <w:jc w:val="both"/>
      </w:pPr>
      <w:r>
        <w:t xml:space="preserve">Программа рассчитана на 1 год обучения, продолжительность </w:t>
      </w:r>
      <w:r w:rsidR="00A71836">
        <w:t>72</w:t>
      </w:r>
      <w:r>
        <w:t xml:space="preserve"> час</w:t>
      </w:r>
      <w:r w:rsidR="00A71836">
        <w:t>а</w:t>
      </w:r>
      <w:r>
        <w:t xml:space="preserve">. </w:t>
      </w:r>
      <w:r w:rsidR="00A71836">
        <w:br/>
      </w:r>
      <w:r w:rsidRPr="006D0AE1">
        <w:t>Режим занятий</w:t>
      </w:r>
      <w:r w:rsidR="00A71836" w:rsidRPr="006D0AE1">
        <w:t>:</w:t>
      </w:r>
      <w:r w:rsidRPr="006D0AE1">
        <w:t xml:space="preserve"> </w:t>
      </w:r>
      <w:r w:rsidR="00A71836" w:rsidRPr="006D0AE1">
        <w:t>2</w:t>
      </w:r>
      <w:r w:rsidRPr="006D0AE1">
        <w:t xml:space="preserve"> раза в неделю по </w:t>
      </w:r>
      <w:r w:rsidR="00A71836" w:rsidRPr="006D0AE1">
        <w:t>1</w:t>
      </w:r>
      <w:r w:rsidRPr="006D0AE1">
        <w:t xml:space="preserve"> час</w:t>
      </w:r>
      <w:r w:rsidR="00A71836" w:rsidRPr="006D0AE1">
        <w:t>у</w:t>
      </w:r>
    </w:p>
    <w:p w:rsidR="00E036C1" w:rsidRPr="00D53493" w:rsidRDefault="00E036C1" w:rsidP="008A26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A2692" w:rsidRDefault="008A2692" w:rsidP="008A269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3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программы: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Формирование и развитие музыкальных способностей детей путем приобщения их к образцам музыкальной (вокальной и хоровой) культуры и формирование музыкальной культуры как неотъемлемой части духовной культуры школьников.</w:t>
      </w:r>
    </w:p>
    <w:p w:rsidR="008A2692" w:rsidRPr="00E75381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E75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A2692" w:rsidRDefault="008A2692" w:rsidP="008A2692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7538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Обучающие: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усвоение музыкально-теоретических знаний;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знакомство с различными явлениями музыкальной культуры;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Pr="001B316C">
        <w:rPr>
          <w:rFonts w:ascii="Times New Roman" w:hAnsi="Times New Roman" w:cs="Times New Roman"/>
          <w:sz w:val="24"/>
          <w:szCs w:val="28"/>
        </w:rPr>
        <w:t>владение вокально-певческими навыками;</w:t>
      </w:r>
    </w:p>
    <w:p w:rsidR="00FA32EE" w:rsidRPr="00FA32EE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закрепление знаний основ певческой гигиены и самоконтроля голосового аппарата;</w:t>
      </w:r>
    </w:p>
    <w:p w:rsidR="008A2692" w:rsidRDefault="008A2692" w:rsidP="008A2692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7538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Воспитательные: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создание коллектива единомышленников;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воспитание эмоциональной, интеллектуальной, духовно-нравственной сторон личности ребенка;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 xml:space="preserve">- формирование эстетического вкуса, исполнительской и </w:t>
      </w:r>
      <w:proofErr w:type="spellStart"/>
      <w:r w:rsidRPr="001B316C">
        <w:rPr>
          <w:rFonts w:ascii="Times New Roman" w:hAnsi="Times New Roman" w:cs="Times New Roman"/>
          <w:sz w:val="24"/>
          <w:szCs w:val="28"/>
        </w:rPr>
        <w:t>слушательской</w:t>
      </w:r>
      <w:proofErr w:type="spellEnd"/>
      <w:r w:rsidRPr="001B316C">
        <w:rPr>
          <w:rFonts w:ascii="Times New Roman" w:hAnsi="Times New Roman" w:cs="Times New Roman"/>
          <w:sz w:val="24"/>
          <w:szCs w:val="28"/>
        </w:rPr>
        <w:t xml:space="preserve"> культуры;</w:t>
      </w:r>
    </w:p>
    <w:p w:rsidR="00FA32EE" w:rsidRPr="00FA32EE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lastRenderedPageBreak/>
        <w:t>- воспитание чувства любви и уважения к своей Родине, чувства патриотизма, уважение к истории своего Отечества.</w:t>
      </w:r>
    </w:p>
    <w:p w:rsidR="008A2692" w:rsidRDefault="008A2692" w:rsidP="008A2692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38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Развивающие: 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актуализация и реализация музыкально-творческих способностей детей;</w:t>
      </w:r>
    </w:p>
    <w:p w:rsidR="00FA32EE" w:rsidRPr="001B316C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формирование голосового аппарата;</w:t>
      </w:r>
    </w:p>
    <w:p w:rsidR="00FA32EE" w:rsidRPr="00FA32EE" w:rsidRDefault="00FA32EE" w:rsidP="00F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>- приобщение к музыке и хоровому искусству.</w:t>
      </w:r>
    </w:p>
    <w:p w:rsidR="008A2692" w:rsidRDefault="008A2692" w:rsidP="008A2692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52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Коррекционно-развивающие</w:t>
      </w:r>
      <w:r w:rsidRPr="0086527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5311C" w:rsidRPr="001B316C" w:rsidRDefault="0075311C" w:rsidP="0075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развитие слуховой и зрительной памяти</w:t>
      </w:r>
      <w:r w:rsidRPr="001B316C">
        <w:rPr>
          <w:rFonts w:ascii="Times New Roman" w:hAnsi="Times New Roman" w:cs="Times New Roman"/>
          <w:sz w:val="24"/>
          <w:szCs w:val="28"/>
        </w:rPr>
        <w:t>;</w:t>
      </w:r>
    </w:p>
    <w:p w:rsidR="0075311C" w:rsidRPr="001B316C" w:rsidRDefault="0075311C" w:rsidP="0075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4"/>
          <w:szCs w:val="28"/>
        </w:rPr>
        <w:t>речи, дикции и артикуляции</w:t>
      </w:r>
      <w:r w:rsidRPr="001B316C">
        <w:rPr>
          <w:rFonts w:ascii="Times New Roman" w:hAnsi="Times New Roman" w:cs="Times New Roman"/>
          <w:sz w:val="24"/>
          <w:szCs w:val="28"/>
        </w:rPr>
        <w:t>;</w:t>
      </w:r>
    </w:p>
    <w:p w:rsidR="0075311C" w:rsidRPr="00DA5E9A" w:rsidRDefault="0075311C" w:rsidP="0075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16C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воздействие на </w:t>
      </w:r>
      <w:r w:rsidR="0021257C">
        <w:rPr>
          <w:rFonts w:ascii="Times New Roman" w:hAnsi="Times New Roman" w:cs="Times New Roman"/>
          <w:sz w:val="24"/>
          <w:szCs w:val="28"/>
        </w:rPr>
        <w:t xml:space="preserve">недостаточно развитую </w:t>
      </w:r>
      <w:proofErr w:type="spellStart"/>
      <w:r>
        <w:rPr>
          <w:rFonts w:ascii="Times New Roman" w:hAnsi="Times New Roman" w:cs="Times New Roman"/>
          <w:sz w:val="24"/>
          <w:szCs w:val="28"/>
        </w:rPr>
        <w:t>эмоциально</w:t>
      </w:r>
      <w:proofErr w:type="spellEnd"/>
      <w:r>
        <w:rPr>
          <w:rFonts w:ascii="Times New Roman" w:hAnsi="Times New Roman" w:cs="Times New Roman"/>
          <w:sz w:val="24"/>
          <w:szCs w:val="28"/>
        </w:rPr>
        <w:t>-волевую сферу ребенка</w:t>
      </w:r>
      <w:r w:rsidR="00DA5E9A">
        <w:rPr>
          <w:rFonts w:ascii="Times New Roman" w:hAnsi="Times New Roman" w:cs="Times New Roman"/>
          <w:sz w:val="24"/>
          <w:szCs w:val="28"/>
        </w:rPr>
        <w:t>.</w:t>
      </w:r>
    </w:p>
    <w:p w:rsidR="00FA32EE" w:rsidRPr="0086527D" w:rsidRDefault="00FA32EE" w:rsidP="008A2692">
      <w:pPr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692" w:rsidRDefault="008A2692" w:rsidP="008A2692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E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2692" w:rsidRPr="006F5ED4" w:rsidRDefault="008A2692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ED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набора детей: дети принимаются в группу по желанию, по заявлению родителей, при отсутствии медицинских противопоказаний.</w:t>
      </w:r>
    </w:p>
    <w:p w:rsidR="008A2692" w:rsidRDefault="008A2692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E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Наполняемость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руппы:  не более 15 человек.</w:t>
      </w:r>
    </w:p>
    <w:p w:rsidR="008A2692" w:rsidRPr="002A63B3" w:rsidRDefault="008A2692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3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лжительность освоения программы - 72 часа в год.</w:t>
      </w:r>
    </w:p>
    <w:p w:rsidR="008A2692" w:rsidRPr="00C23ED5" w:rsidRDefault="008A2692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Режим занятий — 2</w:t>
      </w: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в неделю по 1</w:t>
      </w: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2692" w:rsidRPr="006F5ED4" w:rsidRDefault="008A2692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  занятий – </w:t>
      </w:r>
      <w:r w:rsidR="0075311C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хоровые репетиции</w:t>
      </w:r>
      <w:r w:rsidR="00363F87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теоретические занятия</w:t>
      </w:r>
      <w:r w:rsidR="00753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общие и индивидуальные занятия, </w:t>
      </w:r>
      <w:r w:rsidR="00363F8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репетиции с солистами, консультации.</w:t>
      </w:r>
    </w:p>
    <w:p w:rsidR="008A2692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3F87" w:rsidRPr="00363F87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3F87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 программы:</w:t>
      </w:r>
    </w:p>
    <w:p w:rsidR="00363F87" w:rsidRPr="008E52BF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>− аудитория для проведения групповых занятий и репетиционное помещение (зал) для подготовки к концертам;</w:t>
      </w:r>
    </w:p>
    <w:p w:rsidR="00363F87" w:rsidRPr="008E52BF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>− музыкальный инструмент (фортепиано);</w:t>
      </w:r>
    </w:p>
    <w:p w:rsidR="00363F87" w:rsidRPr="008E52BF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>− технические средства: ноутбук, микшер, усилитель, колонки (зал); компьютер, колонки (аудитория)</w:t>
      </w:r>
    </w:p>
    <w:p w:rsidR="00363F87" w:rsidRPr="008E52BF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>− методические и учебные пособия, нотный материал.</w:t>
      </w:r>
    </w:p>
    <w:p w:rsidR="00363F87" w:rsidRPr="008E52BF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>− специализированный видеоматериал,</w:t>
      </w:r>
    </w:p>
    <w:p w:rsidR="00363F87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>− учебно-методическая литература.</w:t>
      </w:r>
    </w:p>
    <w:p w:rsidR="008A2692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692" w:rsidRPr="00C23ED5" w:rsidRDefault="008A2692" w:rsidP="008A26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E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2692" w:rsidRPr="00C23ED5" w:rsidRDefault="008A2692" w:rsidP="008A26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Личностные: </w:t>
      </w:r>
    </w:p>
    <w:p w:rsidR="00363F87" w:rsidRPr="00E532A5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8"/>
        </w:rPr>
        <w:t xml:space="preserve">проявлено </w:t>
      </w:r>
      <w:r w:rsidRPr="00E532A5">
        <w:rPr>
          <w:rFonts w:ascii="Times New Roman" w:hAnsi="Times New Roman" w:cs="Times New Roman"/>
          <w:iCs/>
          <w:sz w:val="24"/>
          <w:szCs w:val="28"/>
        </w:rPr>
        <w:t>ч</w:t>
      </w:r>
      <w:r>
        <w:rPr>
          <w:rFonts w:ascii="Times New Roman" w:hAnsi="Times New Roman" w:cs="Times New Roman"/>
          <w:iCs/>
          <w:sz w:val="24"/>
          <w:szCs w:val="28"/>
        </w:rPr>
        <w:t>увство причастности к российскому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народ</w:t>
      </w:r>
      <w:r>
        <w:rPr>
          <w:rFonts w:ascii="Times New Roman" w:hAnsi="Times New Roman" w:cs="Times New Roman"/>
          <w:iCs/>
          <w:sz w:val="24"/>
          <w:szCs w:val="28"/>
        </w:rPr>
        <w:t>у</w:t>
      </w:r>
      <w:r w:rsidRPr="00E532A5">
        <w:rPr>
          <w:rFonts w:ascii="Times New Roman" w:hAnsi="Times New Roman" w:cs="Times New Roman"/>
          <w:iCs/>
          <w:sz w:val="24"/>
          <w:szCs w:val="28"/>
        </w:rPr>
        <w:t>, осознание</w:t>
      </w:r>
      <w:r>
        <w:rPr>
          <w:rFonts w:ascii="Times New Roman" w:hAnsi="Times New Roman" w:cs="Times New Roman"/>
          <w:iCs/>
          <w:sz w:val="24"/>
          <w:szCs w:val="28"/>
        </w:rPr>
        <w:t xml:space="preserve"> своей этнической и 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национальной принадлежности на основе слушания и </w:t>
      </w:r>
      <w:proofErr w:type="spellStart"/>
      <w:r w:rsidRPr="00E532A5">
        <w:rPr>
          <w:rFonts w:ascii="Times New Roman" w:hAnsi="Times New Roman" w:cs="Times New Roman"/>
          <w:iCs/>
          <w:sz w:val="24"/>
          <w:szCs w:val="28"/>
        </w:rPr>
        <w:t>исполнениярусских</w:t>
      </w:r>
      <w:proofErr w:type="spellEnd"/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народных песен, а также песен современного музыкального искусства России;</w:t>
      </w:r>
    </w:p>
    <w:p w:rsidR="00363F87" w:rsidRPr="00E532A5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4"/>
          <w:szCs w:val="28"/>
        </w:rPr>
        <w:t>достигнут</w:t>
      </w:r>
      <w:proofErr w:type="gramEnd"/>
      <w:r>
        <w:rPr>
          <w:rFonts w:ascii="Times New Roman" w:hAnsi="Times New Roman" w:cs="Times New Roman"/>
          <w:iCs/>
          <w:sz w:val="24"/>
          <w:szCs w:val="28"/>
        </w:rPr>
        <w:t xml:space="preserve"> определенный уровень </w:t>
      </w:r>
      <w:r w:rsidRPr="005F6BFD">
        <w:rPr>
          <w:rFonts w:ascii="Times New Roman" w:hAnsi="Times New Roman" w:cs="Times New Roman"/>
          <w:iCs/>
          <w:sz w:val="24"/>
          <w:szCs w:val="28"/>
        </w:rPr>
        <w:t>вол</w:t>
      </w:r>
      <w:r>
        <w:rPr>
          <w:rFonts w:ascii="Times New Roman" w:hAnsi="Times New Roman" w:cs="Times New Roman"/>
          <w:iCs/>
          <w:sz w:val="24"/>
          <w:szCs w:val="28"/>
        </w:rPr>
        <w:t>и</w:t>
      </w:r>
      <w:r w:rsidRPr="005F6BFD">
        <w:rPr>
          <w:rFonts w:ascii="Times New Roman" w:hAnsi="Times New Roman" w:cs="Times New Roman"/>
          <w:iCs/>
          <w:sz w:val="24"/>
          <w:szCs w:val="28"/>
        </w:rPr>
        <w:t>, дисциплинированност</w:t>
      </w:r>
      <w:r>
        <w:rPr>
          <w:rFonts w:ascii="Times New Roman" w:hAnsi="Times New Roman" w:cs="Times New Roman"/>
          <w:iCs/>
          <w:sz w:val="24"/>
          <w:szCs w:val="28"/>
        </w:rPr>
        <w:t>и</w:t>
      </w:r>
      <w:r w:rsidRPr="005F6BFD">
        <w:rPr>
          <w:rFonts w:ascii="Times New Roman" w:hAnsi="Times New Roman" w:cs="Times New Roman"/>
          <w:iCs/>
          <w:sz w:val="24"/>
          <w:szCs w:val="28"/>
        </w:rPr>
        <w:t>, трудолюби</w:t>
      </w:r>
      <w:r>
        <w:rPr>
          <w:rFonts w:ascii="Times New Roman" w:hAnsi="Times New Roman" w:cs="Times New Roman"/>
          <w:iCs/>
          <w:sz w:val="24"/>
          <w:szCs w:val="28"/>
        </w:rPr>
        <w:t>я</w:t>
      </w:r>
      <w:r w:rsidR="009948FC">
        <w:rPr>
          <w:rFonts w:ascii="Times New Roman" w:hAnsi="Times New Roman" w:cs="Times New Roman"/>
          <w:iCs/>
          <w:sz w:val="24"/>
          <w:szCs w:val="28"/>
        </w:rPr>
        <w:t xml:space="preserve"> через концертно-хоровую</w:t>
      </w:r>
      <w:r w:rsidRPr="005F6BFD">
        <w:rPr>
          <w:rFonts w:ascii="Times New Roman" w:hAnsi="Times New Roman" w:cs="Times New Roman"/>
          <w:iCs/>
          <w:sz w:val="24"/>
          <w:szCs w:val="28"/>
        </w:rPr>
        <w:t xml:space="preserve"> работу.</w:t>
      </w:r>
    </w:p>
    <w:p w:rsidR="00363F87" w:rsidRPr="00E532A5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 w:rsidR="009948FC">
        <w:rPr>
          <w:rFonts w:ascii="Times New Roman" w:hAnsi="Times New Roman" w:cs="Times New Roman"/>
          <w:iCs/>
          <w:sz w:val="24"/>
          <w:szCs w:val="28"/>
        </w:rPr>
        <w:t>сформированы мотивы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исполнительской деятельности и личностного смысла участия </w:t>
      </w:r>
      <w:proofErr w:type="spellStart"/>
      <w:r w:rsidRPr="00E532A5">
        <w:rPr>
          <w:rFonts w:ascii="Times New Roman" w:hAnsi="Times New Roman" w:cs="Times New Roman"/>
          <w:iCs/>
          <w:sz w:val="24"/>
          <w:szCs w:val="28"/>
        </w:rPr>
        <w:t>вхоровом</w:t>
      </w:r>
      <w:proofErr w:type="spellEnd"/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коллективе; овладение нав</w:t>
      </w:r>
      <w:r>
        <w:rPr>
          <w:rFonts w:ascii="Times New Roman" w:hAnsi="Times New Roman" w:cs="Times New Roman"/>
          <w:iCs/>
          <w:sz w:val="24"/>
          <w:szCs w:val="28"/>
        </w:rPr>
        <w:t xml:space="preserve">ыками сотрудничества </w:t>
      </w:r>
      <w:proofErr w:type="gramStart"/>
      <w:r>
        <w:rPr>
          <w:rFonts w:ascii="Times New Roman" w:hAnsi="Times New Roman" w:cs="Times New Roman"/>
          <w:iCs/>
          <w:sz w:val="24"/>
          <w:szCs w:val="28"/>
        </w:rPr>
        <w:t>со</w:t>
      </w:r>
      <w:proofErr w:type="gramEnd"/>
      <w:r>
        <w:rPr>
          <w:rFonts w:ascii="Times New Roman" w:hAnsi="Times New Roman" w:cs="Times New Roman"/>
          <w:iCs/>
          <w:sz w:val="24"/>
          <w:szCs w:val="28"/>
        </w:rPr>
        <w:t xml:space="preserve"> взрослыми </w:t>
      </w:r>
      <w:r w:rsidRPr="00E532A5">
        <w:rPr>
          <w:rFonts w:ascii="Times New Roman" w:hAnsi="Times New Roman" w:cs="Times New Roman"/>
          <w:iCs/>
          <w:sz w:val="24"/>
          <w:szCs w:val="28"/>
        </w:rPr>
        <w:t>и сверстниками;</w:t>
      </w:r>
    </w:p>
    <w:p w:rsidR="00363F87" w:rsidRPr="00E532A5" w:rsidRDefault="00363F87" w:rsidP="00363F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>- реализ</w:t>
      </w:r>
      <w:r w:rsidR="0021257C">
        <w:rPr>
          <w:rFonts w:ascii="Times New Roman" w:hAnsi="Times New Roman" w:cs="Times New Roman"/>
          <w:iCs/>
          <w:sz w:val="24"/>
          <w:szCs w:val="28"/>
        </w:rPr>
        <w:t>ован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творческ</w:t>
      </w:r>
      <w:r w:rsidR="009948FC">
        <w:rPr>
          <w:rFonts w:ascii="Times New Roman" w:hAnsi="Times New Roman" w:cs="Times New Roman"/>
          <w:iCs/>
          <w:sz w:val="24"/>
          <w:szCs w:val="28"/>
        </w:rPr>
        <w:t>ий потенциал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в пр</w:t>
      </w:r>
      <w:r>
        <w:rPr>
          <w:rFonts w:ascii="Times New Roman" w:hAnsi="Times New Roman" w:cs="Times New Roman"/>
          <w:iCs/>
          <w:sz w:val="24"/>
          <w:szCs w:val="28"/>
        </w:rPr>
        <w:t xml:space="preserve">оцессе коллективного и сольного </w:t>
      </w:r>
      <w:r w:rsidRPr="00E532A5">
        <w:rPr>
          <w:rFonts w:ascii="Times New Roman" w:hAnsi="Times New Roman" w:cs="Times New Roman"/>
          <w:iCs/>
          <w:sz w:val="24"/>
          <w:szCs w:val="28"/>
        </w:rPr>
        <w:t>исполнительства;</w:t>
      </w:r>
    </w:p>
    <w:p w:rsidR="008A2692" w:rsidRPr="00C23ED5" w:rsidRDefault="008A2692" w:rsidP="008A269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Метапредметные: </w:t>
      </w:r>
    </w:p>
    <w:p w:rsidR="0021257C" w:rsidRPr="00E532A5" w:rsidRDefault="0021257C" w:rsidP="0021257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8"/>
        </w:rPr>
        <w:t>сформированы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начальны</w:t>
      </w:r>
      <w:r>
        <w:rPr>
          <w:rFonts w:ascii="Times New Roman" w:hAnsi="Times New Roman" w:cs="Times New Roman"/>
          <w:iCs/>
          <w:sz w:val="24"/>
          <w:szCs w:val="28"/>
        </w:rPr>
        <w:t>е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форм</w:t>
      </w:r>
      <w:r>
        <w:rPr>
          <w:rFonts w:ascii="Times New Roman" w:hAnsi="Times New Roman" w:cs="Times New Roman"/>
          <w:iCs/>
          <w:sz w:val="24"/>
          <w:szCs w:val="28"/>
        </w:rPr>
        <w:t>ы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познавательной и л</w:t>
      </w:r>
      <w:r>
        <w:rPr>
          <w:rFonts w:ascii="Times New Roman" w:hAnsi="Times New Roman" w:cs="Times New Roman"/>
          <w:iCs/>
          <w:sz w:val="24"/>
          <w:szCs w:val="28"/>
        </w:rPr>
        <w:t xml:space="preserve">ичностной рефлексии; позитивная </w:t>
      </w:r>
      <w:r w:rsidRPr="00E532A5">
        <w:rPr>
          <w:rFonts w:ascii="Times New Roman" w:hAnsi="Times New Roman" w:cs="Times New Roman"/>
          <w:iCs/>
          <w:sz w:val="24"/>
          <w:szCs w:val="28"/>
        </w:rPr>
        <w:t>самооценка своих возможностей;</w:t>
      </w:r>
    </w:p>
    <w:p w:rsidR="0021257C" w:rsidRPr="00E532A5" w:rsidRDefault="0021257C" w:rsidP="0021257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8"/>
        </w:rPr>
        <w:t>актуализированы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логически</w:t>
      </w:r>
      <w:r>
        <w:rPr>
          <w:rFonts w:ascii="Times New Roman" w:hAnsi="Times New Roman" w:cs="Times New Roman"/>
          <w:iCs/>
          <w:sz w:val="24"/>
          <w:szCs w:val="28"/>
        </w:rPr>
        <w:t>е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действия</w:t>
      </w:r>
      <w:r>
        <w:rPr>
          <w:rFonts w:ascii="Times New Roman" w:hAnsi="Times New Roman" w:cs="Times New Roman"/>
          <w:iCs/>
          <w:sz w:val="24"/>
          <w:szCs w:val="28"/>
        </w:rPr>
        <w:t xml:space="preserve"> (</w:t>
      </w:r>
      <w:r w:rsidRPr="00E532A5">
        <w:rPr>
          <w:rFonts w:ascii="Times New Roman" w:hAnsi="Times New Roman" w:cs="Times New Roman"/>
          <w:iCs/>
          <w:sz w:val="24"/>
          <w:szCs w:val="28"/>
        </w:rPr>
        <w:t>сравнени</w:t>
      </w:r>
      <w:r>
        <w:rPr>
          <w:rFonts w:ascii="Times New Roman" w:hAnsi="Times New Roman" w:cs="Times New Roman"/>
          <w:iCs/>
          <w:sz w:val="24"/>
          <w:szCs w:val="28"/>
        </w:rPr>
        <w:t>е</w:t>
      </w:r>
      <w:r w:rsidRPr="00E532A5">
        <w:rPr>
          <w:rFonts w:ascii="Times New Roman" w:hAnsi="Times New Roman" w:cs="Times New Roman"/>
          <w:iCs/>
          <w:sz w:val="24"/>
          <w:szCs w:val="28"/>
        </w:rPr>
        <w:t>, анализ</w:t>
      </w:r>
      <w:r>
        <w:rPr>
          <w:rFonts w:ascii="Times New Roman" w:hAnsi="Times New Roman" w:cs="Times New Roman"/>
          <w:iCs/>
          <w:sz w:val="24"/>
          <w:szCs w:val="28"/>
        </w:rPr>
        <w:t>, синтез</w:t>
      </w:r>
      <w:r w:rsidRPr="00E532A5">
        <w:rPr>
          <w:rFonts w:ascii="Times New Roman" w:hAnsi="Times New Roman" w:cs="Times New Roman"/>
          <w:iCs/>
          <w:sz w:val="24"/>
          <w:szCs w:val="28"/>
        </w:rPr>
        <w:t>, обобщени</w:t>
      </w:r>
      <w:r>
        <w:rPr>
          <w:rFonts w:ascii="Times New Roman" w:hAnsi="Times New Roman" w:cs="Times New Roman"/>
          <w:iCs/>
          <w:sz w:val="24"/>
          <w:szCs w:val="28"/>
        </w:rPr>
        <w:t>е</w:t>
      </w:r>
      <w:r w:rsidRPr="00E532A5">
        <w:rPr>
          <w:rFonts w:ascii="Times New Roman" w:hAnsi="Times New Roman" w:cs="Times New Roman"/>
          <w:iCs/>
          <w:sz w:val="24"/>
          <w:szCs w:val="28"/>
        </w:rPr>
        <w:t>,</w:t>
      </w:r>
      <w:r>
        <w:rPr>
          <w:rFonts w:ascii="Times New Roman" w:hAnsi="Times New Roman" w:cs="Times New Roman"/>
          <w:iCs/>
          <w:sz w:val="24"/>
          <w:szCs w:val="28"/>
        </w:rPr>
        <w:t xml:space="preserve"> установление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аналогий</w:t>
      </w:r>
      <w:r>
        <w:rPr>
          <w:rFonts w:ascii="Times New Roman" w:hAnsi="Times New Roman" w:cs="Times New Roman"/>
          <w:iCs/>
          <w:sz w:val="24"/>
          <w:szCs w:val="28"/>
        </w:rPr>
        <w:t>)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в процессе интонационно-образно</w:t>
      </w:r>
      <w:r>
        <w:rPr>
          <w:rFonts w:ascii="Times New Roman" w:hAnsi="Times New Roman" w:cs="Times New Roman"/>
          <w:iCs/>
          <w:sz w:val="24"/>
          <w:szCs w:val="28"/>
        </w:rPr>
        <w:t xml:space="preserve">й и </w:t>
      </w:r>
      <w:proofErr w:type="gramStart"/>
      <w:r>
        <w:rPr>
          <w:rFonts w:ascii="Times New Roman" w:hAnsi="Times New Roman" w:cs="Times New Roman"/>
          <w:iCs/>
          <w:sz w:val="24"/>
          <w:szCs w:val="28"/>
        </w:rPr>
        <w:t>жанрового-стилевой</w:t>
      </w:r>
      <w:proofErr w:type="gramEnd"/>
      <w:r>
        <w:rPr>
          <w:rFonts w:ascii="Times New Roman" w:hAnsi="Times New Roman" w:cs="Times New Roman"/>
          <w:iCs/>
          <w:sz w:val="24"/>
          <w:szCs w:val="28"/>
        </w:rPr>
        <w:t xml:space="preserve"> работы над </w:t>
      </w:r>
      <w:r w:rsidRPr="00E532A5">
        <w:rPr>
          <w:rFonts w:ascii="Times New Roman" w:hAnsi="Times New Roman" w:cs="Times New Roman"/>
          <w:iCs/>
          <w:sz w:val="24"/>
          <w:szCs w:val="28"/>
        </w:rPr>
        <w:t>музыкальны</w:t>
      </w:r>
      <w:r>
        <w:rPr>
          <w:rFonts w:ascii="Times New Roman" w:hAnsi="Times New Roman" w:cs="Times New Roman"/>
          <w:iCs/>
          <w:sz w:val="24"/>
          <w:szCs w:val="28"/>
        </w:rPr>
        <w:t>м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сочинени</w:t>
      </w:r>
      <w:r>
        <w:rPr>
          <w:rFonts w:ascii="Times New Roman" w:hAnsi="Times New Roman" w:cs="Times New Roman"/>
          <w:iCs/>
          <w:sz w:val="24"/>
          <w:szCs w:val="28"/>
        </w:rPr>
        <w:t>ем.</w:t>
      </w:r>
    </w:p>
    <w:p w:rsidR="008A2692" w:rsidRPr="00C23ED5" w:rsidRDefault="008A2692" w:rsidP="008A26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Предметные: </w:t>
      </w:r>
    </w:p>
    <w:p w:rsidR="007A1A98" w:rsidRPr="00E532A5" w:rsidRDefault="007A1A98" w:rsidP="007A1A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8"/>
        </w:rPr>
        <w:t>с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формирован </w:t>
      </w:r>
      <w:r>
        <w:rPr>
          <w:rFonts w:ascii="Times New Roman" w:hAnsi="Times New Roman" w:cs="Times New Roman"/>
          <w:iCs/>
          <w:sz w:val="24"/>
          <w:szCs w:val="28"/>
        </w:rPr>
        <w:t>интерес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к вокально-хоровому искусству;</w:t>
      </w:r>
    </w:p>
    <w:p w:rsidR="007A1A98" w:rsidRPr="00E532A5" w:rsidRDefault="007A1A98" w:rsidP="007A1A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 w:rsidR="00751BE2">
        <w:rPr>
          <w:rFonts w:ascii="Times New Roman" w:hAnsi="Times New Roman" w:cs="Times New Roman"/>
          <w:iCs/>
          <w:sz w:val="24"/>
          <w:szCs w:val="28"/>
        </w:rPr>
        <w:t xml:space="preserve">сформировано 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умение воспринимать музыку и выражать свое </w:t>
      </w:r>
      <w:r>
        <w:rPr>
          <w:rFonts w:ascii="Times New Roman" w:hAnsi="Times New Roman" w:cs="Times New Roman"/>
          <w:iCs/>
          <w:sz w:val="24"/>
          <w:szCs w:val="28"/>
        </w:rPr>
        <w:t xml:space="preserve">отношение к музыкальным </w:t>
      </w:r>
      <w:r w:rsidRPr="00E532A5">
        <w:rPr>
          <w:rFonts w:ascii="Times New Roman" w:hAnsi="Times New Roman" w:cs="Times New Roman"/>
          <w:iCs/>
          <w:sz w:val="24"/>
          <w:szCs w:val="28"/>
        </w:rPr>
        <w:t>произведениям;</w:t>
      </w:r>
    </w:p>
    <w:p w:rsidR="007A1A98" w:rsidRPr="00E532A5" w:rsidRDefault="007A1A98" w:rsidP="007A1A9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- </w:t>
      </w:r>
      <w:proofErr w:type="gramStart"/>
      <w:r w:rsidR="00751BE2">
        <w:rPr>
          <w:rFonts w:ascii="Times New Roman" w:hAnsi="Times New Roman" w:cs="Times New Roman"/>
          <w:iCs/>
          <w:sz w:val="24"/>
          <w:szCs w:val="28"/>
        </w:rPr>
        <w:t>достигнут</w:t>
      </w:r>
      <w:proofErr w:type="gramEnd"/>
      <w:r w:rsidR="00751BE2">
        <w:rPr>
          <w:rFonts w:ascii="Times New Roman" w:hAnsi="Times New Roman" w:cs="Times New Roman"/>
          <w:iCs/>
          <w:sz w:val="24"/>
          <w:szCs w:val="28"/>
        </w:rPr>
        <w:t xml:space="preserve"> определенный уровень владения </w:t>
      </w:r>
      <w:r w:rsidRPr="00E532A5">
        <w:rPr>
          <w:rFonts w:ascii="Times New Roman" w:hAnsi="Times New Roman" w:cs="Times New Roman"/>
          <w:iCs/>
          <w:sz w:val="24"/>
          <w:szCs w:val="28"/>
        </w:rPr>
        <w:t>правильным певческим дыханием, постепенно распределяя дыхание на фразу;</w:t>
      </w:r>
    </w:p>
    <w:p w:rsidR="007A1A98" w:rsidRPr="008E52BF" w:rsidRDefault="007A1A98" w:rsidP="007A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 w:rsidR="00751BE2">
        <w:rPr>
          <w:rFonts w:ascii="Times New Roman" w:hAnsi="Times New Roman" w:cs="Times New Roman"/>
          <w:iCs/>
          <w:sz w:val="24"/>
          <w:szCs w:val="28"/>
        </w:rPr>
        <w:t>достигнуто понимание дирижерского жеста</w:t>
      </w:r>
      <w:r w:rsidR="00751BE2" w:rsidRPr="00751BE2">
        <w:rPr>
          <w:rFonts w:ascii="Times New Roman" w:hAnsi="Times New Roman" w:cs="Times New Roman"/>
          <w:iCs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51BE2">
        <w:rPr>
          <w:rFonts w:ascii="Times New Roman" w:hAnsi="Times New Roman" w:cs="Times New Roman"/>
          <w:sz w:val="24"/>
          <w:szCs w:val="28"/>
        </w:rPr>
        <w:t>актуализировано</w:t>
      </w:r>
      <w:r w:rsidRPr="008E52BF">
        <w:rPr>
          <w:rFonts w:ascii="Times New Roman" w:hAnsi="Times New Roman" w:cs="Times New Roman"/>
          <w:sz w:val="24"/>
          <w:szCs w:val="28"/>
        </w:rPr>
        <w:t xml:space="preserve"> развитие артикуляционного аппарата, диапазона, музыкального и ритмического слуха;</w:t>
      </w:r>
    </w:p>
    <w:p w:rsidR="00751BE2" w:rsidRPr="00E532A5" w:rsidRDefault="007A1A98" w:rsidP="00751B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E52BF">
        <w:rPr>
          <w:rFonts w:ascii="Times New Roman" w:hAnsi="Times New Roman" w:cs="Times New Roman"/>
          <w:sz w:val="24"/>
          <w:szCs w:val="28"/>
        </w:rPr>
        <w:t xml:space="preserve">- </w:t>
      </w:r>
      <w:r w:rsidR="00751BE2">
        <w:rPr>
          <w:rFonts w:ascii="Times New Roman" w:hAnsi="Times New Roman" w:cs="Times New Roman"/>
          <w:sz w:val="24"/>
          <w:szCs w:val="28"/>
        </w:rPr>
        <w:t xml:space="preserve">сформировано </w:t>
      </w:r>
      <w:proofErr w:type="spellStart"/>
      <w:r w:rsidR="00751BE2">
        <w:rPr>
          <w:rFonts w:ascii="Times New Roman" w:hAnsi="Times New Roman" w:cs="Times New Roman"/>
          <w:sz w:val="24"/>
          <w:szCs w:val="28"/>
        </w:rPr>
        <w:t>слышания</w:t>
      </w:r>
      <w:proofErr w:type="spellEnd"/>
      <w:r w:rsidR="00751BE2">
        <w:rPr>
          <w:rFonts w:ascii="Times New Roman" w:hAnsi="Times New Roman" w:cs="Times New Roman"/>
          <w:sz w:val="24"/>
          <w:szCs w:val="28"/>
        </w:rPr>
        <w:t xml:space="preserve"> себя в процессе пения</w:t>
      </w:r>
      <w:r w:rsidR="00751BE2" w:rsidRPr="00751BE2">
        <w:rPr>
          <w:rFonts w:ascii="Times New Roman" w:hAnsi="Times New Roman" w:cs="Times New Roman"/>
          <w:sz w:val="24"/>
          <w:szCs w:val="28"/>
        </w:rPr>
        <w:t xml:space="preserve">; </w:t>
      </w:r>
      <w:r w:rsidR="00751BE2">
        <w:rPr>
          <w:rFonts w:ascii="Times New Roman" w:hAnsi="Times New Roman" w:cs="Times New Roman"/>
          <w:sz w:val="24"/>
          <w:szCs w:val="28"/>
        </w:rPr>
        <w:t>актуализирован контроль и оценка качества звука своего голоса</w:t>
      </w:r>
      <w:r w:rsidRPr="008E52BF">
        <w:rPr>
          <w:rFonts w:ascii="Times New Roman" w:hAnsi="Times New Roman" w:cs="Times New Roman"/>
          <w:sz w:val="24"/>
          <w:szCs w:val="28"/>
        </w:rPr>
        <w:t xml:space="preserve">, </w:t>
      </w:r>
      <w:r w:rsidR="00751BE2" w:rsidRPr="00E532A5">
        <w:rPr>
          <w:rFonts w:ascii="Times New Roman" w:hAnsi="Times New Roman" w:cs="Times New Roman"/>
          <w:iCs/>
          <w:sz w:val="24"/>
          <w:szCs w:val="28"/>
        </w:rPr>
        <w:t>а также звучания хорового коллектива в целом;</w:t>
      </w:r>
    </w:p>
    <w:p w:rsidR="007A1A98" w:rsidRPr="008E52BF" w:rsidRDefault="00751BE2" w:rsidP="007A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сформулированы правила и особенности </w:t>
      </w:r>
      <w:r w:rsidR="007A1A98" w:rsidRPr="008E52BF">
        <w:rPr>
          <w:rFonts w:ascii="Times New Roman" w:hAnsi="Times New Roman" w:cs="Times New Roman"/>
          <w:sz w:val="24"/>
          <w:szCs w:val="28"/>
        </w:rPr>
        <w:t>гигиены и здоровья голосового аппарата;</w:t>
      </w:r>
    </w:p>
    <w:p w:rsidR="008A2692" w:rsidRDefault="008A2692" w:rsidP="008A26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Коррекционно-развивающие:</w:t>
      </w:r>
    </w:p>
    <w:p w:rsidR="008A2692" w:rsidRDefault="00751BE2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актуализировано развитие эмоционально-волевой сферы</w:t>
      </w:r>
    </w:p>
    <w:p w:rsidR="008D1087" w:rsidRDefault="008D1087" w:rsidP="008A2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сформированы необходимые социальные действия (приветствие, ответы на вопросы, готовность выполнять требования и просьбы, готовность помочь участнику хора)</w:t>
      </w:r>
    </w:p>
    <w:p w:rsidR="008A2692" w:rsidRDefault="008A2692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692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1087" w:rsidRPr="005E5084" w:rsidRDefault="008D1087" w:rsidP="008D10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84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454"/>
        <w:gridCol w:w="1134"/>
        <w:gridCol w:w="1304"/>
        <w:gridCol w:w="1248"/>
        <w:gridCol w:w="1843"/>
      </w:tblGrid>
      <w:tr w:rsidR="008D1087" w:rsidRPr="00FA6C1E" w:rsidTr="00A71836">
        <w:trPr>
          <w:trHeight w:val="377"/>
        </w:trPr>
        <w:tc>
          <w:tcPr>
            <w:tcW w:w="623" w:type="dxa"/>
            <w:vMerge w:val="restart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54" w:type="dxa"/>
            <w:vMerge w:val="restart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раздела, </w:t>
            </w: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3686" w:type="dxa"/>
            <w:gridSpan w:val="3"/>
          </w:tcPr>
          <w:p w:rsidR="008D1087" w:rsidRPr="005E5084" w:rsidRDefault="008D1087" w:rsidP="00A71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8D1087" w:rsidRPr="00FA6C1E" w:rsidTr="00A71836">
        <w:tc>
          <w:tcPr>
            <w:tcW w:w="623" w:type="dxa"/>
            <w:vMerge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техники безопасности (устно)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вокальной техники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(конкурс)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(тестирование)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Репетиционная работа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(конкурс)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песня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 (тестирование)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композиторов </w:t>
            </w:r>
            <w:r w:rsidRPr="005E5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XX </w:t>
            </w: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</w:t>
            </w:r>
          </w:p>
        </w:tc>
      </w:tr>
      <w:tr w:rsidR="008D1087" w:rsidRPr="00FA6C1E" w:rsidTr="00A71836">
        <w:tc>
          <w:tcPr>
            <w:tcW w:w="62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4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04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8D1087" w:rsidRPr="005E5084" w:rsidRDefault="008D1087" w:rsidP="00A7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D1087" w:rsidRPr="005E5084" w:rsidRDefault="008D1087" w:rsidP="00A71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2692" w:rsidRPr="00E94554" w:rsidRDefault="008A2692" w:rsidP="008A26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E9455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Календарный учебный график</w:t>
      </w:r>
    </w:p>
    <w:p w:rsidR="008A2692" w:rsidRPr="00E94554" w:rsidRDefault="008A2692" w:rsidP="008A26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9345" w:type="dxa"/>
        <w:tblLayout w:type="fixed"/>
        <w:tblLook w:val="04A0" w:firstRow="1" w:lastRow="0" w:firstColumn="1" w:lastColumn="0" w:noHBand="0" w:noVBand="1"/>
      </w:tblPr>
      <w:tblGrid>
        <w:gridCol w:w="1173"/>
        <w:gridCol w:w="1516"/>
        <w:gridCol w:w="1559"/>
        <w:gridCol w:w="1701"/>
        <w:gridCol w:w="1559"/>
        <w:gridCol w:w="1837"/>
      </w:tblGrid>
      <w:tr w:rsidR="008A2692" w:rsidRPr="00E94554" w:rsidTr="00A370A7">
        <w:tc>
          <w:tcPr>
            <w:tcW w:w="1173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16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59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окончания </w:t>
            </w:r>
            <w:proofErr w:type="gramStart"/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701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59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837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занятий</w:t>
            </w:r>
          </w:p>
        </w:tc>
      </w:tr>
      <w:tr w:rsidR="008A2692" w:rsidRPr="00E94554" w:rsidTr="00A370A7">
        <w:tc>
          <w:tcPr>
            <w:tcW w:w="1173" w:type="dxa"/>
          </w:tcPr>
          <w:p w:rsidR="008A2692" w:rsidRPr="00E94554" w:rsidRDefault="008A2692" w:rsidP="00A370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516" w:type="dxa"/>
          </w:tcPr>
          <w:p w:rsidR="008A2692" w:rsidRPr="00E94554" w:rsidRDefault="008A2692" w:rsidP="008D1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01</w:t>
            </w:r>
            <w:r w:rsidR="008D108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.09</w:t>
            </w:r>
          </w:p>
        </w:tc>
        <w:tc>
          <w:tcPr>
            <w:tcW w:w="1559" w:type="dxa"/>
          </w:tcPr>
          <w:p w:rsidR="008A2692" w:rsidRPr="00E94554" w:rsidRDefault="008D1087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25.05</w:t>
            </w:r>
          </w:p>
        </w:tc>
        <w:tc>
          <w:tcPr>
            <w:tcW w:w="1701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37" w:type="dxa"/>
          </w:tcPr>
          <w:p w:rsidR="008A2692" w:rsidRPr="00E94554" w:rsidRDefault="008A2692" w:rsidP="00A370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 по часу</w:t>
            </w:r>
          </w:p>
        </w:tc>
      </w:tr>
    </w:tbl>
    <w:p w:rsidR="008A2692" w:rsidRPr="00BF7D29" w:rsidRDefault="008A2692" w:rsidP="008A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Государственное бюджетное общеобразовательное учреждение </w:t>
      </w:r>
    </w:p>
    <w:p w:rsidR="008A2692" w:rsidRPr="00BF7D29" w:rsidRDefault="008A2692" w:rsidP="008A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301</w:t>
      </w:r>
    </w:p>
    <w:p w:rsidR="008A2692" w:rsidRPr="00BF7D29" w:rsidRDefault="008A2692" w:rsidP="008A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Фрунзенского района Санкт-Петербурга</w:t>
      </w: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3E3B6F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en-US"/>
        </w:rPr>
        <w:pict>
          <v:rect id="_x0000_s1029" style="position:absolute;margin-left:201.45pt;margin-top:6.45pt;width:248.25pt;height:14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" strokecolor="white">
            <v:textbox>
              <w:txbxContent>
                <w:p w:rsidR="00A71836" w:rsidRPr="00AC5D8E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1836" w:rsidRPr="00AC5D8E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C5D8E">
                    <w:rPr>
                      <w:rFonts w:ascii="Times New Roman" w:hAnsi="Times New Roman" w:cs="Times New Roman"/>
                      <w:sz w:val="24"/>
                    </w:rPr>
                    <w:t>УТВЕРЖДЕНА</w:t>
                  </w:r>
                </w:p>
                <w:p w:rsidR="00A71836" w:rsidRPr="00AC5D8E" w:rsidRDefault="00A71836" w:rsidP="008A26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C5D8E">
                    <w:rPr>
                      <w:rFonts w:ascii="Times New Roman" w:hAnsi="Times New Roman" w:cs="Times New Roman"/>
                      <w:sz w:val="24"/>
                    </w:rPr>
                    <w:t xml:space="preserve">              Приказом директора </w:t>
                  </w:r>
                </w:p>
                <w:p w:rsidR="00A71836" w:rsidRPr="00AC5D8E" w:rsidRDefault="00A71836" w:rsidP="008A26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от                    №</w:t>
                  </w:r>
                </w:p>
                <w:p w:rsidR="00A71836" w:rsidRPr="00AC5D8E" w:rsidRDefault="00A71836" w:rsidP="008A26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C5D8E">
                    <w:rPr>
                      <w:rFonts w:ascii="Times New Roman" w:hAnsi="Times New Roman" w:cs="Times New Roman"/>
                      <w:sz w:val="24"/>
                    </w:rPr>
                    <w:t xml:space="preserve">                      _____  Е.С. Спиридонова</w:t>
                  </w:r>
                </w:p>
                <w:p w:rsidR="00A71836" w:rsidRDefault="00A71836" w:rsidP="008A2692"/>
              </w:txbxContent>
            </v:textbox>
          </v:rect>
        </w:pict>
      </w:r>
    </w:p>
    <w:p w:rsidR="008A2692" w:rsidRPr="00BF7D29" w:rsidRDefault="003E3B6F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en-US"/>
        </w:rPr>
        <w:pict>
          <v:rect id="_x0000_s1028" style="position:absolute;margin-left:-13.8pt;margin-top:11.3pt;width:215.25pt;height:114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" strokecolor="white">
            <v:textbox>
              <w:txbxContent>
                <w:p w:rsidR="00A71836" w:rsidRPr="00AC5D8E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AC5D8E">
                    <w:rPr>
                      <w:rFonts w:ascii="Times New Roman" w:hAnsi="Times New Roman" w:cs="Times New Roman"/>
                      <w:sz w:val="24"/>
                    </w:rPr>
                    <w:t>Рекомендована</w:t>
                  </w:r>
                  <w:proofErr w:type="gramEnd"/>
                  <w:r w:rsidRPr="00AC5D8E">
                    <w:rPr>
                      <w:rFonts w:ascii="Times New Roman" w:hAnsi="Times New Roman" w:cs="Times New Roman"/>
                      <w:sz w:val="24"/>
                    </w:rPr>
                    <w:t xml:space="preserve"> к использованию</w:t>
                  </w:r>
                </w:p>
                <w:p w:rsidR="00A71836" w:rsidRPr="00AC5D8E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C5D8E">
                    <w:rPr>
                      <w:rFonts w:ascii="Times New Roman" w:hAnsi="Times New Roman" w:cs="Times New Roman"/>
                      <w:sz w:val="24"/>
                    </w:rPr>
                    <w:t>Педагогическим советом</w:t>
                  </w:r>
                </w:p>
                <w:p w:rsidR="00A71836" w:rsidRPr="00AC5D8E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C5D8E">
                    <w:rPr>
                      <w:rFonts w:ascii="Times New Roman" w:hAnsi="Times New Roman" w:cs="Times New Roman"/>
                      <w:sz w:val="24"/>
                    </w:rPr>
                    <w:t>ГБОУ средняя школа №301</w:t>
                  </w:r>
                </w:p>
                <w:p w:rsidR="00A71836" w:rsidRPr="00AC5D8E" w:rsidRDefault="00A71836" w:rsidP="008A269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Протокол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№</w:t>
                  </w:r>
                </w:p>
              </w:txbxContent>
            </v:textbox>
          </v:rect>
        </w:pict>
      </w: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2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объединения</w:t>
      </w: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5B7E89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ХОРОВОЕ ПЕНИЕ</w:t>
      </w: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201_-201_</w:t>
      </w:r>
      <w:r w:rsidRPr="00BF7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29">
        <w:rPr>
          <w:rFonts w:ascii="Times New Roman" w:eastAsia="Times New Roman" w:hAnsi="Times New Roman" w:cs="Times New Roman"/>
          <w:b/>
          <w:bCs/>
          <w:sz w:val="24"/>
          <w:szCs w:val="24"/>
        </w:rPr>
        <w:t>1-й год обучения</w:t>
      </w: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D2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 - </w:t>
      </w:r>
    </w:p>
    <w:p w:rsidR="008A2692" w:rsidRPr="00CB449F" w:rsidRDefault="005B7E89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Чувашев Всеволод Владимирович</w:t>
      </w:r>
      <w:r w:rsidR="008A269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2692" w:rsidRPr="00CB449F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B449F">
        <w:rPr>
          <w:rFonts w:ascii="Times New Roman" w:eastAsia="Times New Roman" w:hAnsi="Times New Roman" w:cs="Times New Roman"/>
          <w:sz w:val="24"/>
          <w:szCs w:val="20"/>
        </w:rPr>
        <w:t>педагог дополнительного образования</w:t>
      </w: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692" w:rsidRPr="00BF7D29" w:rsidRDefault="008A2692" w:rsidP="008A26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692" w:rsidRPr="00BF7D29" w:rsidRDefault="008A2692" w:rsidP="008A26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692" w:rsidRPr="00BF7D29" w:rsidRDefault="008A2692" w:rsidP="008A26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D29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</w:p>
    <w:p w:rsidR="00934B24" w:rsidRDefault="008A2692" w:rsidP="00934B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201_</w:t>
      </w:r>
    </w:p>
    <w:p w:rsidR="00934B24" w:rsidRPr="00BF7D29" w:rsidRDefault="00934B24" w:rsidP="00934B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692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4B24" w:rsidRPr="008C106B" w:rsidRDefault="00934B24" w:rsidP="00934B2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C106B"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934B24" w:rsidRPr="008C106B" w:rsidRDefault="00934B24" w:rsidP="00934B24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106B">
        <w:rPr>
          <w:rFonts w:ascii="Times New Roman" w:hAnsi="Times New Roman" w:cs="Times New Roman"/>
          <w:bCs/>
          <w:sz w:val="24"/>
          <w:szCs w:val="28"/>
        </w:rPr>
        <w:t xml:space="preserve">Процесс хорового пения создает хорошую возможность наблюдать индивидуальные проявления характера каждого ученика, так как в хоровом коллективе ребенок окружен сверстниками, вместе с ними занят общим делом и не чувствует по отношению к себе какой- либо особой учительской заинтересованности. Такое комфортное в психологическом отношении состояние способствует активизации внешних проявлений музыкального переживания. </w:t>
      </w:r>
    </w:p>
    <w:p w:rsidR="00934B24" w:rsidRPr="008C106B" w:rsidRDefault="00934B24" w:rsidP="00934B24">
      <w:pPr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106B">
        <w:rPr>
          <w:rFonts w:ascii="Times New Roman" w:hAnsi="Times New Roman" w:cs="Times New Roman"/>
          <w:bCs/>
          <w:sz w:val="24"/>
          <w:szCs w:val="28"/>
        </w:rPr>
        <w:t xml:space="preserve">Специфика хорового пения как коллективной формы исполнительства немало способствует тому, чтобы стеснительные, робкие, неуверенные в себе учащиеся, затрудняясь спеть что-либо индивидуально, с удовольствием присоединяли свой голос к голосам товарищей. </w:t>
      </w:r>
    </w:p>
    <w:p w:rsidR="00934B24" w:rsidRPr="001B316C" w:rsidRDefault="00934B24" w:rsidP="00934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316C">
        <w:rPr>
          <w:rFonts w:ascii="Times New Roman" w:hAnsi="Times New Roman" w:cs="Times New Roman"/>
          <w:b/>
          <w:sz w:val="24"/>
          <w:szCs w:val="28"/>
        </w:rPr>
        <w:t>Цель программы:</w:t>
      </w:r>
    </w:p>
    <w:p w:rsidR="00934B24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4905">
        <w:rPr>
          <w:rFonts w:ascii="Times New Roman" w:hAnsi="Times New Roman" w:cs="Times New Roman"/>
          <w:bCs/>
          <w:sz w:val="24"/>
          <w:szCs w:val="28"/>
        </w:rPr>
        <w:t xml:space="preserve">Формирование и развитие певческих способностей каждого учащегося, обучение его умению петь в хоре, формирование его </w:t>
      </w:r>
      <w:proofErr w:type="spellStart"/>
      <w:r w:rsidRPr="00114905">
        <w:rPr>
          <w:rFonts w:ascii="Times New Roman" w:hAnsi="Times New Roman" w:cs="Times New Roman"/>
          <w:bCs/>
          <w:sz w:val="24"/>
          <w:szCs w:val="28"/>
        </w:rPr>
        <w:t>музыкальнойкультурыкак</w:t>
      </w:r>
      <w:proofErr w:type="spellEnd"/>
      <w:r w:rsidRPr="00114905">
        <w:rPr>
          <w:rFonts w:ascii="Times New Roman" w:hAnsi="Times New Roman" w:cs="Times New Roman"/>
          <w:bCs/>
          <w:sz w:val="24"/>
          <w:szCs w:val="28"/>
        </w:rPr>
        <w:t xml:space="preserve"> неотъемлемой части духовной культуры школьников.</w:t>
      </w:r>
    </w:p>
    <w:p w:rsidR="00934B24" w:rsidRPr="00B2009C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34B24" w:rsidRPr="00AC5C16" w:rsidRDefault="00934B24" w:rsidP="00934B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C5C16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934B24" w:rsidRPr="00934B24" w:rsidRDefault="00934B24" w:rsidP="00934B24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34B24">
        <w:rPr>
          <w:rFonts w:ascii="Times New Roman" w:hAnsi="Times New Roman" w:cs="Times New Roman"/>
          <w:i/>
          <w:sz w:val="24"/>
          <w:szCs w:val="28"/>
        </w:rPr>
        <w:t xml:space="preserve">Воспитательные: </w:t>
      </w:r>
    </w:p>
    <w:p w:rsidR="00934B24" w:rsidRPr="004A19F8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5C16">
        <w:rPr>
          <w:rFonts w:ascii="Times New Roman" w:hAnsi="Times New Roman" w:cs="Times New Roman"/>
          <w:bCs/>
          <w:sz w:val="24"/>
          <w:szCs w:val="28"/>
        </w:rPr>
        <w:t xml:space="preserve">- Воспитание отношения к людям, природе, труду; </w:t>
      </w:r>
      <w:proofErr w:type="spellStart"/>
      <w:r w:rsidRPr="00AC5C16">
        <w:rPr>
          <w:rFonts w:ascii="Times New Roman" w:hAnsi="Times New Roman" w:cs="Times New Roman"/>
          <w:bCs/>
          <w:sz w:val="24"/>
          <w:szCs w:val="28"/>
        </w:rPr>
        <w:t>чувства</w:t>
      </w:r>
      <w:r w:rsidR="004A19F8">
        <w:rPr>
          <w:rFonts w:ascii="Times New Roman" w:hAnsi="Times New Roman" w:cs="Times New Roman"/>
          <w:bCs/>
          <w:sz w:val="24"/>
          <w:szCs w:val="28"/>
        </w:rPr>
        <w:t>общности</w:t>
      </w:r>
      <w:proofErr w:type="spellEnd"/>
      <w:r w:rsidR="004A19F8" w:rsidRPr="004A19F8">
        <w:rPr>
          <w:rFonts w:ascii="Times New Roman" w:hAnsi="Times New Roman" w:cs="Times New Roman"/>
          <w:bCs/>
          <w:sz w:val="24"/>
          <w:szCs w:val="28"/>
        </w:rPr>
        <w:t>;</w:t>
      </w:r>
      <w:r w:rsidRPr="00AC5C16">
        <w:rPr>
          <w:rFonts w:ascii="Times New Roman" w:hAnsi="Times New Roman" w:cs="Times New Roman"/>
          <w:bCs/>
          <w:sz w:val="24"/>
          <w:szCs w:val="28"/>
        </w:rPr>
        <w:t xml:space="preserve"> потребности и готовности к певческой деятельности</w:t>
      </w:r>
      <w:r w:rsidR="004A19F8" w:rsidRPr="004A19F8">
        <w:rPr>
          <w:rFonts w:ascii="Times New Roman" w:hAnsi="Times New Roman" w:cs="Times New Roman"/>
          <w:bCs/>
          <w:sz w:val="24"/>
          <w:szCs w:val="28"/>
        </w:rPr>
        <w:t>;</w:t>
      </w:r>
    </w:p>
    <w:p w:rsidR="00934B24" w:rsidRPr="004A19F8" w:rsidRDefault="00934B24" w:rsidP="00934B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34B24">
        <w:rPr>
          <w:rFonts w:ascii="Times New Roman" w:hAnsi="Times New Roman" w:cs="Times New Roman"/>
          <w:sz w:val="24"/>
          <w:szCs w:val="28"/>
          <w:lang w:val="ru-RU"/>
        </w:rPr>
        <w:t>- Воспитание любви к хоровому пению, формирование необходимых навыков и мотивации</w:t>
      </w:r>
      <w:r w:rsidRPr="00AC5C16">
        <w:rPr>
          <w:rFonts w:ascii="Times New Roman" w:hAnsi="Times New Roman" w:cs="Times New Roman"/>
          <w:sz w:val="24"/>
          <w:szCs w:val="28"/>
        </w:rPr>
        <w:t> </w:t>
      </w:r>
      <w:r w:rsidRPr="00934B24">
        <w:rPr>
          <w:rFonts w:ascii="Times New Roman" w:hAnsi="Times New Roman" w:cs="Times New Roman"/>
          <w:sz w:val="24"/>
          <w:szCs w:val="28"/>
          <w:lang w:val="ru-RU"/>
        </w:rPr>
        <w:t xml:space="preserve"> потребности в </w:t>
      </w:r>
      <w:proofErr w:type="spellStart"/>
      <w:r w:rsidR="004A19F8">
        <w:rPr>
          <w:rFonts w:ascii="Times New Roman" w:hAnsi="Times New Roman" w:cs="Times New Roman"/>
          <w:sz w:val="24"/>
          <w:szCs w:val="28"/>
          <w:lang w:val="ru-RU"/>
        </w:rPr>
        <w:t>коллективноммузицировании</w:t>
      </w:r>
      <w:proofErr w:type="spellEnd"/>
      <w:r w:rsidR="004A19F8" w:rsidRPr="004A19F8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934B24" w:rsidRPr="00AC5C16" w:rsidRDefault="00934B24" w:rsidP="00934B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C5C16">
        <w:rPr>
          <w:rFonts w:ascii="Times New Roman" w:hAnsi="Times New Roman" w:cs="Times New Roman"/>
          <w:sz w:val="24"/>
          <w:szCs w:val="28"/>
        </w:rPr>
        <w:t xml:space="preserve">- Воспитание уважительного отношения в общении с другими детьми и взрослыми. </w:t>
      </w:r>
    </w:p>
    <w:p w:rsidR="00934B24" w:rsidRPr="00934B24" w:rsidRDefault="00934B24" w:rsidP="00934B24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34B24">
        <w:rPr>
          <w:rFonts w:ascii="Times New Roman" w:hAnsi="Times New Roman" w:cs="Times New Roman"/>
          <w:i/>
          <w:sz w:val="24"/>
          <w:szCs w:val="28"/>
        </w:rPr>
        <w:t xml:space="preserve">Образовательные: </w:t>
      </w:r>
    </w:p>
    <w:p w:rsidR="00934B24" w:rsidRPr="00AC5C16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5C16">
        <w:rPr>
          <w:rFonts w:ascii="Times New Roman" w:hAnsi="Times New Roman" w:cs="Times New Roman"/>
          <w:bCs/>
          <w:sz w:val="24"/>
          <w:szCs w:val="28"/>
        </w:rPr>
        <w:t xml:space="preserve">- Формирование навыков певческой установки, разностороннее развитие вокально-хорового слуха, накопление музыкально-слуховых представлений, </w:t>
      </w:r>
      <w:proofErr w:type="spellStart"/>
      <w:r w:rsidRPr="00AC5C16">
        <w:rPr>
          <w:rFonts w:ascii="Times New Roman" w:hAnsi="Times New Roman" w:cs="Times New Roman"/>
          <w:bCs/>
          <w:sz w:val="24"/>
          <w:szCs w:val="28"/>
        </w:rPr>
        <w:t>развитиемышления</w:t>
      </w:r>
      <w:proofErr w:type="spellEnd"/>
      <w:r w:rsidRPr="00AC5C16">
        <w:rPr>
          <w:rFonts w:ascii="Times New Roman" w:hAnsi="Times New Roman" w:cs="Times New Roman"/>
          <w:bCs/>
          <w:sz w:val="24"/>
          <w:szCs w:val="28"/>
        </w:rPr>
        <w:t xml:space="preserve"> певца хора;</w:t>
      </w:r>
    </w:p>
    <w:p w:rsidR="00934B24" w:rsidRPr="00AC5C16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5C16">
        <w:rPr>
          <w:rFonts w:ascii="Times New Roman" w:hAnsi="Times New Roman" w:cs="Times New Roman"/>
          <w:bCs/>
          <w:sz w:val="24"/>
          <w:szCs w:val="28"/>
        </w:rPr>
        <w:t>- Ф</w:t>
      </w:r>
      <w:r>
        <w:rPr>
          <w:rFonts w:ascii="Times New Roman" w:hAnsi="Times New Roman" w:cs="Times New Roman"/>
          <w:bCs/>
          <w:sz w:val="24"/>
          <w:szCs w:val="28"/>
        </w:rPr>
        <w:t>ормирование музыкальной памяти;</w:t>
      </w:r>
    </w:p>
    <w:p w:rsidR="00934B24" w:rsidRPr="00AC5C16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C5C16">
        <w:rPr>
          <w:rFonts w:ascii="Times New Roman" w:hAnsi="Times New Roman" w:cs="Times New Roman"/>
          <w:bCs/>
          <w:sz w:val="24"/>
          <w:szCs w:val="28"/>
        </w:rPr>
        <w:t>- Формирование навыков певческой эмоциональности, певческой выразительности;</w:t>
      </w:r>
    </w:p>
    <w:p w:rsidR="00934B24" w:rsidRPr="00AC5C16" w:rsidRDefault="00934B24" w:rsidP="00934B24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Pr="00AC5C16">
        <w:rPr>
          <w:rFonts w:ascii="Times New Roman" w:hAnsi="Times New Roman" w:cs="Times New Roman"/>
          <w:bCs/>
          <w:sz w:val="24"/>
          <w:szCs w:val="28"/>
        </w:rPr>
        <w:t xml:space="preserve">Формирование вокальной артикуляции, развитие певческого </w:t>
      </w:r>
      <w:proofErr w:type="spellStart"/>
      <w:r w:rsidRPr="00AC5C16">
        <w:rPr>
          <w:rFonts w:ascii="Times New Roman" w:hAnsi="Times New Roman" w:cs="Times New Roman"/>
          <w:bCs/>
          <w:sz w:val="24"/>
          <w:szCs w:val="28"/>
        </w:rPr>
        <w:t>дыхания</w:t>
      </w:r>
      <w:proofErr w:type="gramStart"/>
      <w:r w:rsidRPr="00AC5C16">
        <w:rPr>
          <w:rFonts w:ascii="Times New Roman" w:hAnsi="Times New Roman" w:cs="Times New Roman"/>
          <w:bCs/>
          <w:sz w:val="24"/>
          <w:szCs w:val="28"/>
        </w:rPr>
        <w:t>,г</w:t>
      </w:r>
      <w:proofErr w:type="gramEnd"/>
      <w:r w:rsidRPr="00AC5C16">
        <w:rPr>
          <w:rFonts w:ascii="Times New Roman" w:hAnsi="Times New Roman" w:cs="Times New Roman"/>
          <w:bCs/>
          <w:sz w:val="24"/>
          <w:szCs w:val="28"/>
        </w:rPr>
        <w:t>ибк</w:t>
      </w:r>
      <w:r>
        <w:rPr>
          <w:rFonts w:ascii="Times New Roman" w:hAnsi="Times New Roman" w:cs="Times New Roman"/>
          <w:bCs/>
          <w:sz w:val="24"/>
          <w:szCs w:val="28"/>
        </w:rPr>
        <w:t>ости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и подвижности мягкого неба, </w:t>
      </w:r>
      <w:proofErr w:type="spellStart"/>
      <w:r w:rsidRPr="00AC5C16">
        <w:rPr>
          <w:rFonts w:ascii="Times New Roman" w:hAnsi="Times New Roman" w:cs="Times New Roman"/>
          <w:bCs/>
          <w:sz w:val="24"/>
          <w:szCs w:val="28"/>
        </w:rPr>
        <w:t>расширениедиапазона</w:t>
      </w:r>
      <w:proofErr w:type="spellEnd"/>
      <w:r w:rsidRPr="00AC5C16">
        <w:rPr>
          <w:rFonts w:ascii="Times New Roman" w:hAnsi="Times New Roman" w:cs="Times New Roman"/>
          <w:bCs/>
          <w:sz w:val="24"/>
          <w:szCs w:val="28"/>
        </w:rPr>
        <w:t xml:space="preserve"> голоса, обеспечение роста выносливости голосового аппарата. </w:t>
      </w:r>
    </w:p>
    <w:p w:rsidR="00934B24" w:rsidRPr="00934B24" w:rsidRDefault="00934B24" w:rsidP="00934B2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34B24">
        <w:rPr>
          <w:rFonts w:ascii="Times New Roman" w:hAnsi="Times New Roman" w:cs="Times New Roman"/>
          <w:i/>
          <w:sz w:val="24"/>
          <w:szCs w:val="28"/>
          <w:lang w:val="ru-RU"/>
        </w:rPr>
        <w:t xml:space="preserve">Развивающие: </w:t>
      </w:r>
    </w:p>
    <w:p w:rsidR="00934B24" w:rsidRPr="004A19F8" w:rsidRDefault="00934B24" w:rsidP="00934B2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34B24">
        <w:rPr>
          <w:rFonts w:ascii="Times New Roman" w:hAnsi="Times New Roman" w:cs="Times New Roman"/>
          <w:sz w:val="24"/>
          <w:szCs w:val="28"/>
          <w:lang w:val="ru-RU"/>
        </w:rPr>
        <w:t>- Развитие</w:t>
      </w:r>
      <w:r w:rsidRPr="00AC5C16">
        <w:rPr>
          <w:rFonts w:ascii="Times New Roman" w:hAnsi="Times New Roman" w:cs="Times New Roman"/>
          <w:sz w:val="24"/>
          <w:szCs w:val="28"/>
        </w:rPr>
        <w:t> </w:t>
      </w:r>
      <w:r w:rsidRPr="00934B24">
        <w:rPr>
          <w:rFonts w:ascii="Times New Roman" w:hAnsi="Times New Roman" w:cs="Times New Roman"/>
          <w:sz w:val="24"/>
          <w:szCs w:val="28"/>
          <w:lang w:val="ru-RU"/>
        </w:rPr>
        <w:t xml:space="preserve"> художе</w:t>
      </w:r>
      <w:r w:rsidR="004A19F8">
        <w:rPr>
          <w:rFonts w:ascii="Times New Roman" w:hAnsi="Times New Roman" w:cs="Times New Roman"/>
          <w:sz w:val="24"/>
          <w:szCs w:val="28"/>
          <w:lang w:val="ru-RU"/>
        </w:rPr>
        <w:t>ственной деятельности учащихся</w:t>
      </w:r>
      <w:r w:rsidR="004A19F8" w:rsidRPr="004A19F8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934B24" w:rsidRDefault="00934B24" w:rsidP="00934B2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C5C16">
        <w:rPr>
          <w:rFonts w:ascii="Times New Roman" w:hAnsi="Times New Roman" w:cs="Times New Roman"/>
          <w:sz w:val="24"/>
          <w:szCs w:val="28"/>
        </w:rPr>
        <w:t>- Развитие  активного восприятия музыки посредством лучших музыкальных примеров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2692" w:rsidRDefault="004A19F8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Коррекционно-развивающие:</w:t>
      </w:r>
    </w:p>
    <w:p w:rsidR="004A19F8" w:rsidRPr="00E036C1" w:rsidRDefault="004A19F8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4A19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Создание комфортного психологического климата, благоприятной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ситуации успеха</w:t>
      </w:r>
      <w:r w:rsidRPr="004A19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A19F8" w:rsidRPr="004A19F8" w:rsidRDefault="004A19F8" w:rsidP="008A269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19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Создание условий для общения посредством музыки и слова, возможность быть услышанным через творческую инициативу.</w:t>
      </w:r>
    </w:p>
    <w:p w:rsidR="00736BAB" w:rsidRDefault="00736BAB" w:rsidP="004A19F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36BAB" w:rsidRDefault="00736BAB" w:rsidP="004A19F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36BAB" w:rsidRDefault="00736BAB" w:rsidP="004A19F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36BAB" w:rsidRDefault="00736BAB" w:rsidP="004A19F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A19F8" w:rsidRPr="00B2009C" w:rsidRDefault="004A19F8" w:rsidP="004A19F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2009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Планируемые </w:t>
      </w:r>
      <w:proofErr w:type="spellStart"/>
      <w:r w:rsidRPr="00B2009C">
        <w:rPr>
          <w:rFonts w:ascii="Times New Roman" w:hAnsi="Times New Roman" w:cs="Times New Roman"/>
          <w:b/>
          <w:sz w:val="24"/>
          <w:szCs w:val="28"/>
        </w:rPr>
        <w:t>результатыпервого</w:t>
      </w:r>
      <w:proofErr w:type="spellEnd"/>
      <w:r w:rsidRPr="00B2009C">
        <w:rPr>
          <w:rFonts w:ascii="Times New Roman" w:hAnsi="Times New Roman" w:cs="Times New Roman"/>
          <w:b/>
          <w:sz w:val="24"/>
          <w:szCs w:val="28"/>
        </w:rPr>
        <w:t xml:space="preserve"> года обучения:</w:t>
      </w:r>
    </w:p>
    <w:p w:rsidR="004A19F8" w:rsidRPr="00B2009C" w:rsidRDefault="004A19F8" w:rsidP="004A19F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Личностные</w:t>
      </w:r>
      <w:r w:rsidRPr="00B2009C">
        <w:rPr>
          <w:rFonts w:ascii="Times New Roman" w:hAnsi="Times New Roman" w:cs="Times New Roman"/>
          <w:b/>
          <w:iCs/>
          <w:sz w:val="24"/>
          <w:szCs w:val="28"/>
        </w:rPr>
        <w:t>:</w:t>
      </w:r>
    </w:p>
    <w:p w:rsidR="004A19F8" w:rsidRPr="00E532A5" w:rsidRDefault="004A19F8" w:rsidP="004A19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>- реализ</w:t>
      </w:r>
      <w:r w:rsidR="00007DB6">
        <w:rPr>
          <w:rFonts w:ascii="Times New Roman" w:hAnsi="Times New Roman" w:cs="Times New Roman"/>
          <w:iCs/>
          <w:sz w:val="24"/>
          <w:szCs w:val="28"/>
        </w:rPr>
        <w:t>ов</w:t>
      </w:r>
      <w:r w:rsidRPr="00E532A5">
        <w:rPr>
          <w:rFonts w:ascii="Times New Roman" w:hAnsi="Times New Roman" w:cs="Times New Roman"/>
          <w:iCs/>
          <w:sz w:val="24"/>
          <w:szCs w:val="28"/>
        </w:rPr>
        <w:t>а</w:t>
      </w:r>
      <w:r>
        <w:rPr>
          <w:rFonts w:ascii="Times New Roman" w:hAnsi="Times New Roman" w:cs="Times New Roman"/>
          <w:iCs/>
          <w:sz w:val="24"/>
          <w:szCs w:val="28"/>
        </w:rPr>
        <w:t>н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творческ</w:t>
      </w:r>
      <w:r>
        <w:rPr>
          <w:rFonts w:ascii="Times New Roman" w:hAnsi="Times New Roman" w:cs="Times New Roman"/>
          <w:iCs/>
          <w:sz w:val="24"/>
          <w:szCs w:val="28"/>
        </w:rPr>
        <w:t>ий потенциал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в пр</w:t>
      </w:r>
      <w:r>
        <w:rPr>
          <w:rFonts w:ascii="Times New Roman" w:hAnsi="Times New Roman" w:cs="Times New Roman"/>
          <w:iCs/>
          <w:sz w:val="24"/>
          <w:szCs w:val="28"/>
        </w:rPr>
        <w:t xml:space="preserve">оцессе коллективного и сольного </w:t>
      </w:r>
      <w:r w:rsidRPr="00E532A5">
        <w:rPr>
          <w:rFonts w:ascii="Times New Roman" w:hAnsi="Times New Roman" w:cs="Times New Roman"/>
          <w:iCs/>
          <w:sz w:val="24"/>
          <w:szCs w:val="28"/>
        </w:rPr>
        <w:t>исполнительства;</w:t>
      </w:r>
    </w:p>
    <w:p w:rsidR="004A19F8" w:rsidRDefault="004A19F8" w:rsidP="004A19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 xml:space="preserve">- </w:t>
      </w:r>
      <w:r>
        <w:rPr>
          <w:rFonts w:ascii="Times New Roman" w:hAnsi="Times New Roman" w:cs="Times New Roman"/>
          <w:iCs/>
          <w:sz w:val="24"/>
          <w:szCs w:val="28"/>
        </w:rPr>
        <w:t>формируются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музыкально-эстетическ</w:t>
      </w:r>
      <w:r>
        <w:rPr>
          <w:rFonts w:ascii="Times New Roman" w:hAnsi="Times New Roman" w:cs="Times New Roman"/>
          <w:iCs/>
          <w:sz w:val="24"/>
          <w:szCs w:val="28"/>
        </w:rPr>
        <w:t>ие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чувства, пр</w:t>
      </w:r>
      <w:r>
        <w:rPr>
          <w:rFonts w:ascii="Times New Roman" w:hAnsi="Times New Roman" w:cs="Times New Roman"/>
          <w:iCs/>
          <w:sz w:val="24"/>
          <w:szCs w:val="28"/>
        </w:rPr>
        <w:t xml:space="preserve">оявляющие себя в эмоционально </w:t>
      </w:r>
      <w:r w:rsidRPr="00E532A5">
        <w:rPr>
          <w:rFonts w:ascii="Times New Roman" w:hAnsi="Times New Roman" w:cs="Times New Roman"/>
          <w:iCs/>
          <w:sz w:val="24"/>
          <w:szCs w:val="28"/>
        </w:rPr>
        <w:t>ценностном отношении к искусству, понимани</w:t>
      </w:r>
      <w:r>
        <w:rPr>
          <w:rFonts w:ascii="Times New Roman" w:hAnsi="Times New Roman" w:cs="Times New Roman"/>
          <w:iCs/>
          <w:sz w:val="24"/>
          <w:szCs w:val="28"/>
        </w:rPr>
        <w:t>и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его функций в жизни человека и общества.</w:t>
      </w:r>
    </w:p>
    <w:p w:rsidR="004A19F8" w:rsidRPr="00E532A5" w:rsidRDefault="004A19F8" w:rsidP="004A19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- </w:t>
      </w:r>
      <w:r w:rsidR="00D72ADC">
        <w:rPr>
          <w:rFonts w:ascii="Times New Roman" w:hAnsi="Times New Roman" w:cs="Times New Roman"/>
          <w:iCs/>
          <w:sz w:val="24"/>
          <w:szCs w:val="28"/>
        </w:rPr>
        <w:t>сформированы правила дисциплины, даны ориентиры для личностного и коллективного роста</w:t>
      </w:r>
    </w:p>
    <w:p w:rsidR="004A19F8" w:rsidRPr="00E532A5" w:rsidRDefault="004A19F8" w:rsidP="004A19F8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b/>
          <w:iCs/>
          <w:sz w:val="24"/>
          <w:szCs w:val="28"/>
        </w:rPr>
        <w:t>Метапредметные</w:t>
      </w:r>
      <w:r>
        <w:rPr>
          <w:rFonts w:ascii="Times New Roman" w:hAnsi="Times New Roman" w:cs="Times New Roman"/>
          <w:iCs/>
          <w:sz w:val="24"/>
          <w:szCs w:val="28"/>
        </w:rPr>
        <w:t xml:space="preserve">: </w:t>
      </w:r>
    </w:p>
    <w:p w:rsidR="004A19F8" w:rsidRPr="00E532A5" w:rsidRDefault="004A19F8" w:rsidP="004A19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532A5">
        <w:rPr>
          <w:rFonts w:ascii="Times New Roman" w:hAnsi="Times New Roman" w:cs="Times New Roman"/>
          <w:iCs/>
          <w:sz w:val="24"/>
          <w:szCs w:val="28"/>
        </w:rPr>
        <w:t>- освоен</w:t>
      </w:r>
      <w:r w:rsidR="00007DB6">
        <w:rPr>
          <w:rFonts w:ascii="Times New Roman" w:hAnsi="Times New Roman" w:cs="Times New Roman"/>
          <w:iCs/>
          <w:sz w:val="24"/>
          <w:szCs w:val="28"/>
        </w:rPr>
        <w:t>ы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начальны</w:t>
      </w:r>
      <w:r w:rsidR="00007DB6">
        <w:rPr>
          <w:rFonts w:ascii="Times New Roman" w:hAnsi="Times New Roman" w:cs="Times New Roman"/>
          <w:iCs/>
          <w:sz w:val="24"/>
          <w:szCs w:val="28"/>
        </w:rPr>
        <w:t>е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форм</w:t>
      </w:r>
      <w:r w:rsidR="00007DB6">
        <w:rPr>
          <w:rFonts w:ascii="Times New Roman" w:hAnsi="Times New Roman" w:cs="Times New Roman"/>
          <w:iCs/>
          <w:sz w:val="24"/>
          <w:szCs w:val="28"/>
        </w:rPr>
        <w:t>ы</w:t>
      </w:r>
      <w:r w:rsidRPr="00E532A5">
        <w:rPr>
          <w:rFonts w:ascii="Times New Roman" w:hAnsi="Times New Roman" w:cs="Times New Roman"/>
          <w:iCs/>
          <w:sz w:val="24"/>
          <w:szCs w:val="28"/>
        </w:rPr>
        <w:t xml:space="preserve"> познавательной и л</w:t>
      </w:r>
      <w:r w:rsidR="00007DB6">
        <w:rPr>
          <w:rFonts w:ascii="Times New Roman" w:hAnsi="Times New Roman" w:cs="Times New Roman"/>
          <w:iCs/>
          <w:sz w:val="24"/>
          <w:szCs w:val="28"/>
        </w:rPr>
        <w:t>ичностной рефлексии.</w:t>
      </w:r>
    </w:p>
    <w:p w:rsidR="004A19F8" w:rsidRPr="00B2009C" w:rsidRDefault="004A19F8" w:rsidP="004A19F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2009C">
        <w:rPr>
          <w:rFonts w:ascii="Times New Roman" w:hAnsi="Times New Roman" w:cs="Times New Roman"/>
          <w:b/>
          <w:iCs/>
          <w:sz w:val="24"/>
          <w:szCs w:val="24"/>
        </w:rPr>
        <w:t>Предметные: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bCs/>
          <w:sz w:val="24"/>
          <w:szCs w:val="24"/>
        </w:rPr>
        <w:t>уме</w:t>
      </w:r>
      <w:r w:rsidR="00D72ADC">
        <w:rPr>
          <w:rFonts w:ascii="Times New Roman" w:hAnsi="Times New Roman" w:cs="Times New Roman"/>
          <w:bCs/>
          <w:sz w:val="24"/>
          <w:szCs w:val="24"/>
        </w:rPr>
        <w:t>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еть только с мягкой атакой, естественно, легко, нежно, звонко, </w:t>
      </w:r>
      <w:proofErr w:type="spellStart"/>
      <w:r w:rsidRPr="00B2009C">
        <w:rPr>
          <w:rFonts w:ascii="Times New Roman" w:hAnsi="Times New Roman" w:cs="Times New Roman"/>
          <w:bCs/>
          <w:sz w:val="24"/>
          <w:szCs w:val="24"/>
        </w:rPr>
        <w:t>стремясьсохранять</w:t>
      </w:r>
      <w:proofErr w:type="spellEnd"/>
      <w:r w:rsidRPr="00B2009C">
        <w:rPr>
          <w:rFonts w:ascii="Times New Roman" w:hAnsi="Times New Roman" w:cs="Times New Roman"/>
          <w:bCs/>
          <w:sz w:val="24"/>
          <w:szCs w:val="24"/>
        </w:rPr>
        <w:t xml:space="preserve"> индивидуальность тембра;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0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>реализуется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 пе</w:t>
      </w:r>
      <w:r w:rsidR="00D72ADC">
        <w:rPr>
          <w:rFonts w:ascii="Times New Roman" w:hAnsi="Times New Roman" w:cs="Times New Roman"/>
          <w:bCs/>
          <w:sz w:val="24"/>
          <w:szCs w:val="24"/>
        </w:rPr>
        <w:t>ние более длинных фраз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 на одном дыхании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72ADC">
        <w:rPr>
          <w:rFonts w:ascii="Times New Roman" w:hAnsi="Times New Roman" w:cs="Times New Roman"/>
          <w:bCs/>
          <w:sz w:val="24"/>
          <w:szCs w:val="24"/>
        </w:rPr>
        <w:t>возможности «цепного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72ADC">
        <w:rPr>
          <w:rFonts w:ascii="Times New Roman" w:hAnsi="Times New Roman" w:cs="Times New Roman"/>
          <w:bCs/>
          <w:sz w:val="24"/>
          <w:szCs w:val="24"/>
        </w:rPr>
        <w:t>дыхания</w:t>
      </w:r>
      <w:r w:rsidRPr="00B2009C">
        <w:rPr>
          <w:rFonts w:ascii="Times New Roman" w:hAnsi="Times New Roman" w:cs="Times New Roman"/>
          <w:bCs/>
          <w:sz w:val="24"/>
          <w:szCs w:val="24"/>
        </w:rPr>
        <w:t>;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0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меть брать </w:t>
      </w:r>
      <w:r w:rsidR="00D72ADC">
        <w:rPr>
          <w:rFonts w:ascii="Times New Roman" w:hAnsi="Times New Roman" w:cs="Times New Roman"/>
          <w:bCs/>
          <w:sz w:val="24"/>
          <w:szCs w:val="24"/>
        </w:rPr>
        <w:t>активный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 вдох в подвижных песнях;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сформировано </w:t>
      </w:r>
      <w:r>
        <w:rPr>
          <w:rFonts w:ascii="Times New Roman" w:hAnsi="Times New Roman" w:cs="Times New Roman"/>
          <w:bCs/>
          <w:sz w:val="24"/>
          <w:szCs w:val="24"/>
        </w:rPr>
        <w:t>понима</w:t>
      </w:r>
      <w:r w:rsidR="00D72ADC">
        <w:rPr>
          <w:rFonts w:ascii="Times New Roman" w:hAnsi="Times New Roman" w:cs="Times New Roman"/>
          <w:bCs/>
          <w:sz w:val="24"/>
          <w:szCs w:val="24"/>
        </w:rPr>
        <w:t>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элементарн</w:t>
      </w:r>
      <w:r w:rsidR="00D72ADC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дирижё</w:t>
      </w:r>
      <w:r w:rsidRPr="00B2009C">
        <w:rPr>
          <w:rFonts w:ascii="Times New Roman" w:hAnsi="Times New Roman" w:cs="Times New Roman"/>
          <w:bCs/>
          <w:sz w:val="24"/>
          <w:szCs w:val="24"/>
        </w:rPr>
        <w:t>рск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Cs/>
          <w:sz w:val="24"/>
          <w:szCs w:val="24"/>
        </w:rPr>
        <w:t>жест</w:t>
      </w:r>
      <w:r w:rsidR="00D72AD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правильно</w:t>
      </w:r>
      <w:r w:rsidR="00D72AD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следова</w:t>
      </w:r>
      <w:r w:rsidR="00D72ADC">
        <w:rPr>
          <w:rFonts w:ascii="Times New Roman" w:hAnsi="Times New Roman" w:cs="Times New Roman"/>
          <w:bCs/>
          <w:sz w:val="24"/>
          <w:szCs w:val="24"/>
        </w:rPr>
        <w:t>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им: </w:t>
      </w:r>
      <w:r w:rsidRPr="00B2009C">
        <w:rPr>
          <w:rFonts w:ascii="Times New Roman" w:hAnsi="Times New Roman" w:cs="Times New Roman"/>
          <w:bCs/>
          <w:sz w:val="24"/>
          <w:szCs w:val="24"/>
        </w:rPr>
        <w:t>внимание, вдох, начало пения и его окончание, характер голосоведения.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0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сформировано умение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2009C">
        <w:rPr>
          <w:rFonts w:ascii="Times New Roman" w:hAnsi="Times New Roman" w:cs="Times New Roman"/>
          <w:bCs/>
          <w:sz w:val="24"/>
          <w:szCs w:val="24"/>
        </w:rPr>
        <w:t>еть в диапа</w:t>
      </w:r>
      <w:r w:rsidR="00D72ADC">
        <w:rPr>
          <w:rFonts w:ascii="Times New Roman" w:hAnsi="Times New Roman" w:cs="Times New Roman"/>
          <w:bCs/>
          <w:sz w:val="24"/>
          <w:szCs w:val="24"/>
        </w:rPr>
        <w:t>зоне ре I октавы – ре II октавы, а также соблюдение певческой установки</w:t>
      </w:r>
      <w:r w:rsidRPr="00B2009C">
        <w:rPr>
          <w:rFonts w:ascii="Times New Roman" w:hAnsi="Times New Roman" w:cs="Times New Roman"/>
          <w:bCs/>
          <w:sz w:val="24"/>
          <w:szCs w:val="24"/>
        </w:rPr>
        <w:t>;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сформировано умение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еть </w:t>
      </w:r>
      <w:proofErr w:type="gramStart"/>
      <w:r w:rsidRPr="00B2009C">
        <w:rPr>
          <w:rFonts w:ascii="Times New Roman" w:hAnsi="Times New Roman" w:cs="Times New Roman"/>
          <w:bCs/>
          <w:sz w:val="24"/>
          <w:szCs w:val="24"/>
        </w:rPr>
        <w:t>чисто</w:t>
      </w:r>
      <w:proofErr w:type="gramEnd"/>
      <w:r w:rsidRPr="00B2009C">
        <w:rPr>
          <w:rFonts w:ascii="Times New Roman" w:hAnsi="Times New Roman" w:cs="Times New Roman"/>
          <w:bCs/>
          <w:sz w:val="24"/>
          <w:szCs w:val="24"/>
        </w:rPr>
        <w:t xml:space="preserve"> и слажено в хоре несложные песни в унисоне, в сопровождении и без него;</w:t>
      </w:r>
    </w:p>
    <w:p w:rsidR="004A19F8" w:rsidRPr="00B2009C" w:rsidRDefault="004A19F8" w:rsidP="004A19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0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2ADC">
        <w:rPr>
          <w:rFonts w:ascii="Times New Roman" w:hAnsi="Times New Roman" w:cs="Times New Roman"/>
          <w:bCs/>
          <w:sz w:val="24"/>
          <w:szCs w:val="24"/>
        </w:rPr>
        <w:t xml:space="preserve">достигнута возможность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2009C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авильно формировать гласные и чё</w:t>
      </w:r>
      <w:r w:rsidRPr="00B2009C">
        <w:rPr>
          <w:rFonts w:ascii="Times New Roman" w:hAnsi="Times New Roman" w:cs="Times New Roman"/>
          <w:bCs/>
          <w:sz w:val="24"/>
          <w:szCs w:val="24"/>
        </w:rPr>
        <w:t xml:space="preserve">тко,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точно произносить согласные, не </w:t>
      </w:r>
      <w:r w:rsidRPr="00B2009C">
        <w:rPr>
          <w:rFonts w:ascii="Times New Roman" w:hAnsi="Times New Roman" w:cs="Times New Roman"/>
          <w:bCs/>
          <w:sz w:val="24"/>
          <w:szCs w:val="24"/>
        </w:rPr>
        <w:t>утрируя их произношение;</w:t>
      </w:r>
    </w:p>
    <w:p w:rsidR="004A19F8" w:rsidRDefault="004A19F8" w:rsidP="004A19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692" w:rsidRDefault="008A2692" w:rsidP="008A269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36C1" w:rsidRDefault="00E036C1" w:rsidP="00E0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D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E036C1" w:rsidRPr="00A861D7" w:rsidRDefault="00E036C1" w:rsidP="00E0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145"/>
        <w:gridCol w:w="7681"/>
      </w:tblGrid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Ознакомление с репертуаром. Правила безопасности и поведения хориста на занятии.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Работа над дыханием, дикцией. Пальчиковая гимнастика.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вокальной техники. «Первоклассник»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музыки. 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правильное дыхание.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грамота: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одноголосье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многоголосье, нотный стан, гамма.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на кастинге конкурса «Звезда удачи». Песня «Первоклассник».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«Петушок», «Небылицы»,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«Петушок», «Небылицы», «Ежик»;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Работа над песней. Правила безопасности и поведения хориста на занятии.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вокальной техники.  «Песня отряда юных моряков» - работа </w:t>
            </w: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«Песня отряда юных моряков»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отряда юных моряков»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Виды певческого дыхания, атака звука.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хоровых выступлений. Правила поведения на сцене,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«Петушок», «Небылицы»,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музыки, гаммы,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песней «Экипаж».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</w:t>
            </w:r>
            <w:proofErr w:type="gram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гамма, подготовка построения на сцене; «Экипаж»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построения на сцене; «Экипаж»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</w:t>
            </w:r>
            <w:proofErr w:type="gram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гаммы,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«Экипаж» - работа над песней. 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Работа над песней. Правила безопасности и поведения хориста на занятии.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грамота. Ритм, размер в песне, акценты и паузы.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выступления-поздравления </w:t>
            </w:r>
            <w:proofErr w:type="gram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Матери. Песня «Мама».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выступления-поздравления </w:t>
            </w:r>
            <w:proofErr w:type="gram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Матери. Песня «Мама».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Выступление с поздравлением ко Дню матери.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«Петушок», «Небылицы», «Мороз» работа над песней «Почему медведь зимой спит». Выступление со сводным хором – «Песня отряда юных моряков».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вокальной техники.  «Лисица»,  </w:t>
            </w: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«Петушок», «Небылицы», «Мороз», «Ежик» </w:t>
            </w: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попевка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современных композиторов - работа над песней,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вокальной техники. 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(мягкое и твердое), созвучие в песне (унисон); работа над песней,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концерт.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«Бескозырка» - работа над песней. Правила безопасности и поведения хориста на занятии.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«Бескозырка»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музыки. Гаммы,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народной песней – «Соловушка».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«Бескозырка»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 Знакомство с песней «Капитан»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«Капитан»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«Капитан»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 23 февраля.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песней, гамма,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штрихи, оттенки. Правила безопасности и поведения хориста на занятии.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вокальной техники. 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разучивание песни,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к 8 марта.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грамота. Куплетная форма.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«Веселый ветер»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«Веселый ветер»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народной песней. «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Перепелочка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Гаммы,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штрихи, дикция,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в командах.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«Веселый ветер»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«Закаляйся, как сталь» - знакомство с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народной песней. «Тонкая рябина» Правила безопасности и поведения хориста на занятии.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Гаммы, арпеджио,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гамме. Дикция, атака звука. 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Гаммы, арпеджио,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гамме. Дикция, атака звука. «Закаляйся, как сталь» - работа над песней. 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Дикция, атака звука. «Закаляйся, как сталь»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«Край, в котором ты живёшь» - знакомство с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грамота. Созвучия, аккорды, названия ступеней. «Край, в котором ты живёшь» - работа с песней. Подготовка к праздничному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праздничному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песни «Катюша»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песня. «Катюша» норвежская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. - работа над песней.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вокальной техники. 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разучивание песни,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вокальной техники. 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разучивание песни,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музыки.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народной песней. «По </w:t>
            </w:r>
            <w:proofErr w:type="spellStart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муромской</w:t>
            </w:r>
            <w:proofErr w:type="spellEnd"/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дорожке».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со сводным хором, подготовка к концерту.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концерте.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современных композиторов «Созвездие» - работа над песней, восстановление репертуара.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вокальной техники.  «Созвездие», все песни – работа, вспоминаем, концертное исполнение, постановка, выход – подготовка.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«Созвездие» - работа над песней, репетиция в зале.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хоровой концерт.</w:t>
            </w:r>
          </w:p>
        </w:tc>
      </w:tr>
      <w:tr w:rsidR="00E036C1" w:rsidRPr="00A861D7" w:rsidTr="00A71836">
        <w:tc>
          <w:tcPr>
            <w:tcW w:w="523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5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E036C1" w:rsidRPr="00A861D7" w:rsidRDefault="00E036C1" w:rsidP="00A71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года.</w:t>
            </w:r>
          </w:p>
        </w:tc>
      </w:tr>
    </w:tbl>
    <w:p w:rsidR="008A2692" w:rsidRPr="00A30A4B" w:rsidRDefault="008A2692" w:rsidP="008A26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6C1" w:rsidRDefault="00E036C1" w:rsidP="00D72A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ADC" w:rsidRPr="00C90EEA" w:rsidRDefault="00D72ADC" w:rsidP="00D72A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EE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первого г</w:t>
      </w:r>
      <w:r w:rsidRPr="00C90EEA">
        <w:rPr>
          <w:rFonts w:ascii="Times New Roman" w:hAnsi="Times New Roman" w:cs="Times New Roman"/>
          <w:b/>
          <w:bCs/>
          <w:sz w:val="24"/>
          <w:szCs w:val="24"/>
        </w:rPr>
        <w:t>ода обучения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>Тема 1. Вводное занятие:</w:t>
      </w:r>
      <w:r w:rsidRPr="00D72A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2ADC">
        <w:rPr>
          <w:rFonts w:ascii="Times New Roman" w:hAnsi="Times New Roman" w:cs="Times New Roman"/>
          <w:bCs/>
          <w:sz w:val="24"/>
          <w:szCs w:val="24"/>
        </w:rPr>
        <w:t>Теория: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Беседа о технике безопасности. Об охране детского голоса, о планах на предстоящий год.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Практика:</w:t>
      </w:r>
      <w:r w:rsidRPr="00D72ADC">
        <w:rPr>
          <w:rFonts w:ascii="Times New Roman" w:hAnsi="Times New Roman" w:cs="Times New Roman"/>
          <w:sz w:val="24"/>
          <w:szCs w:val="24"/>
        </w:rPr>
        <w:br/>
        <w:t>Проверка вокальных данных у новых участников хора.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>Тема 2. Развитие вокальной техники</w:t>
      </w:r>
      <w:r w:rsidRPr="00D72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Теория</w:t>
      </w:r>
      <w:r w:rsidRPr="00D72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 xml:space="preserve">Напоминание </w:t>
      </w:r>
      <w:proofErr w:type="gramStart"/>
      <w:r w:rsidRPr="00D72A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2ADC">
        <w:rPr>
          <w:rFonts w:ascii="Times New Roman" w:hAnsi="Times New Roman" w:cs="Times New Roman"/>
          <w:sz w:val="24"/>
          <w:szCs w:val="24"/>
        </w:rPr>
        <w:t xml:space="preserve"> о видах дыхания, о важности правильного вдоха.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lastRenderedPageBreak/>
        <w:t>Практика: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 xml:space="preserve">Виды певческого дыхания, вокальные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распевки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 xml:space="preserve">, атака звука (мягкая и твердая),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звуковедение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 xml:space="preserve"> (легато, стаккато), понятие унисонного (в один голос) и многоголосного пения, вокальная дикция и артикуляция.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 xml:space="preserve">Тема 3. Музыкальная грамота: 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 xml:space="preserve">Теория: Знакомство с понятиями звукоряда, ладов минора и мажора, ритмом, темпами музыки,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одноголосием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>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Практика: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 xml:space="preserve">Пение звукоряда, определение на слух лада тональностей, </w:t>
      </w:r>
      <w:proofErr w:type="gramStart"/>
      <w:r w:rsidRPr="00D72ADC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D72ADC">
        <w:rPr>
          <w:rFonts w:ascii="Times New Roman" w:hAnsi="Times New Roman" w:cs="Times New Roman"/>
          <w:sz w:val="24"/>
          <w:szCs w:val="24"/>
        </w:rPr>
        <w:t xml:space="preserve"> (в разных темпах), пение простых мелодий чистым унисоном.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>Тема 4. Репетиционная работа</w:t>
      </w:r>
      <w:r w:rsidRPr="00D72A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Практика: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Разучивание вокальных произведений (текстов, мелодий), работа над чистотой интонации, добиваться выразительного и эмоционального исполнения.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 xml:space="preserve">Тема 5. Слушание музыки: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Теория: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Знакомство с биографиями композиторов, основными этапами и жанрами творчества.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Слушание  произведений  русских  и   зарубежных   композиторов, слушание фрагментов из опер, мюзиклов, художественных кинофильмов.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 xml:space="preserve">Тема 6. Народная песня: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Теория: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 xml:space="preserve">Знакомство с истоками народной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песенности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>, разными жанрами народного творчества (трудовыми, лирическими, плясовыми, колыбельными песнями).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Практика: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Разучивание произведения, разыгрывание по ролям (в характерных песнях), пение с листа простых русских народных песен.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t xml:space="preserve">Тема 7. Песни композиторов XX века: 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Теория: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>Знакомство с творчеством композиторов, которые пишут песни для детей, патриотические песни.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Практика: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DC">
        <w:rPr>
          <w:rFonts w:ascii="Times New Roman" w:hAnsi="Times New Roman" w:cs="Times New Roman"/>
          <w:bCs/>
          <w:sz w:val="24"/>
          <w:szCs w:val="24"/>
        </w:rPr>
        <w:t xml:space="preserve">Разучивание песен (В.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Шаинский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 xml:space="preserve">, Ю.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Энтин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 xml:space="preserve">, Г. Гладков, Ю. </w:t>
      </w:r>
      <w:proofErr w:type="spellStart"/>
      <w:r w:rsidRPr="00D72ADC">
        <w:rPr>
          <w:rFonts w:ascii="Times New Roman" w:hAnsi="Times New Roman" w:cs="Times New Roman"/>
          <w:bCs/>
          <w:sz w:val="24"/>
          <w:szCs w:val="24"/>
        </w:rPr>
        <w:t>Чичков</w:t>
      </w:r>
      <w:proofErr w:type="spellEnd"/>
      <w:r w:rsidRPr="00D72ADC">
        <w:rPr>
          <w:rFonts w:ascii="Times New Roman" w:hAnsi="Times New Roman" w:cs="Times New Roman"/>
          <w:bCs/>
          <w:sz w:val="24"/>
          <w:szCs w:val="24"/>
        </w:rPr>
        <w:t>).</w:t>
      </w:r>
    </w:p>
    <w:p w:rsidR="00D72ADC" w:rsidRPr="00D72ADC" w:rsidRDefault="00D72ADC" w:rsidP="00D72A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A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Pr="00D72ADC">
        <w:rPr>
          <w:rFonts w:ascii="Times New Roman" w:hAnsi="Times New Roman" w:cs="Times New Roman"/>
          <w:b/>
          <w:sz w:val="24"/>
          <w:szCs w:val="24"/>
        </w:rPr>
        <w:t>8. Заключительное занятие: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Теория:</w:t>
      </w:r>
    </w:p>
    <w:p w:rsidR="00D72ADC" w:rsidRPr="00D72ADC" w:rsidRDefault="00D72ADC" w:rsidP="00D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DC">
        <w:rPr>
          <w:rFonts w:ascii="Times New Roman" w:hAnsi="Times New Roman" w:cs="Times New Roman"/>
          <w:sz w:val="24"/>
          <w:szCs w:val="24"/>
        </w:rPr>
        <w:t>Подведение итогов учебного года.</w:t>
      </w:r>
    </w:p>
    <w:p w:rsidR="00D72ADC" w:rsidRPr="00D72ADC" w:rsidRDefault="00D72ADC" w:rsidP="00D72ADC">
      <w:pPr>
        <w:rPr>
          <w:rFonts w:ascii="Times New Roman" w:hAnsi="Times New Roman" w:cs="Times New Roman"/>
          <w:sz w:val="24"/>
          <w:szCs w:val="24"/>
        </w:rPr>
      </w:pPr>
    </w:p>
    <w:p w:rsidR="008A2692" w:rsidRDefault="00E036C1" w:rsidP="008A26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AE1">
        <w:rPr>
          <w:rFonts w:ascii="Times New Roman" w:hAnsi="Times New Roman" w:cs="Times New Roman"/>
          <w:b/>
          <w:sz w:val="24"/>
          <w:szCs w:val="24"/>
          <w:lang w:val="ru-RU"/>
        </w:rPr>
        <w:t>Оценочные и методические материалы</w:t>
      </w:r>
    </w:p>
    <w:p w:rsidR="00E036C1" w:rsidRDefault="00E036C1" w:rsidP="00E036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4C">
        <w:rPr>
          <w:rFonts w:ascii="Times New Roman" w:eastAsia="Times New Roman" w:hAnsi="Times New Roman" w:cs="Times New Roman"/>
          <w:b/>
          <w:sz w:val="24"/>
          <w:szCs w:val="24"/>
        </w:rPr>
        <w:t>Способы определения результативности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36C1" w:rsidRDefault="00E036C1" w:rsidP="00E036C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F594C">
        <w:rPr>
          <w:rFonts w:ascii="Times New Roman" w:hAnsi="Times New Roman" w:cs="Times New Roman"/>
          <w:bCs/>
          <w:sz w:val="24"/>
          <w:szCs w:val="28"/>
        </w:rPr>
        <w:t xml:space="preserve">Оценка результативности проводится педагогом для каждого ребенка индивидуально в конце каждого занятия по результатам наблюдения; открытые занятия, сдача хоровых партий, итоговые занятия, самоанализ и </w:t>
      </w:r>
      <w:proofErr w:type="spellStart"/>
      <w:r w:rsidRPr="00BF594C">
        <w:rPr>
          <w:rFonts w:ascii="Times New Roman" w:hAnsi="Times New Roman" w:cs="Times New Roman"/>
          <w:bCs/>
          <w:sz w:val="24"/>
          <w:szCs w:val="28"/>
        </w:rPr>
        <w:t>взаимоанализ</w:t>
      </w:r>
      <w:proofErr w:type="spellEnd"/>
      <w:r w:rsidRPr="00BF594C">
        <w:rPr>
          <w:rFonts w:ascii="Times New Roman" w:hAnsi="Times New Roman" w:cs="Times New Roman"/>
          <w:bCs/>
          <w:sz w:val="24"/>
          <w:szCs w:val="28"/>
        </w:rPr>
        <w:t xml:space="preserve"> обучающихся по итогам занятия, а также после концертных выступлений.</w:t>
      </w:r>
    </w:p>
    <w:p w:rsidR="00E036C1" w:rsidRDefault="00E036C1" w:rsidP="00E036C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E036C1" w:rsidRDefault="00E036C1" w:rsidP="00E03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4C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36C1" w:rsidRPr="00BF594C" w:rsidRDefault="00E036C1" w:rsidP="00E03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EA">
        <w:rPr>
          <w:rFonts w:ascii="Times New Roman" w:eastAsia="Times New Roman" w:hAnsi="Times New Roman" w:cs="Times New Roman"/>
          <w:sz w:val="24"/>
          <w:szCs w:val="24"/>
        </w:rPr>
        <w:t>Музыкальные викторины, открытые занятия и отчётные концерты для родителей, участие в концертах, смотрах, конкурсах, фестивалях различного уровня.</w:t>
      </w:r>
    </w:p>
    <w:p w:rsidR="00E036C1" w:rsidRDefault="00E036C1" w:rsidP="008A26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2ADC" w:rsidRDefault="00E036C1" w:rsidP="00D72AD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71836">
        <w:rPr>
          <w:rFonts w:ascii="Times New Roman" w:hAnsi="Times New Roman" w:cs="Times New Roman"/>
          <w:b/>
          <w:sz w:val="24"/>
          <w:szCs w:val="28"/>
        </w:rPr>
        <w:t>Методические</w:t>
      </w:r>
      <w:r w:rsidR="00A71836" w:rsidRPr="00A71836">
        <w:rPr>
          <w:rFonts w:ascii="Times New Roman" w:hAnsi="Times New Roman" w:cs="Times New Roman"/>
          <w:b/>
          <w:sz w:val="24"/>
          <w:szCs w:val="28"/>
        </w:rPr>
        <w:t xml:space="preserve"> материалы: </w:t>
      </w:r>
    </w:p>
    <w:p w:rsidR="00176AD0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6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0">
        <w:rPr>
          <w:rFonts w:ascii="Times New Roman" w:hAnsi="Times New Roman" w:cs="Times New Roman"/>
          <w:sz w:val="24"/>
          <w:szCs w:val="24"/>
        </w:rPr>
        <w:t xml:space="preserve">Асафьев Б. О хоровом искусстве. М.,1980 </w:t>
      </w:r>
    </w:p>
    <w:p w:rsidR="00176AD0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6AD0">
        <w:rPr>
          <w:rFonts w:ascii="Times New Roman" w:hAnsi="Times New Roman" w:cs="Times New Roman"/>
          <w:sz w:val="24"/>
          <w:szCs w:val="24"/>
        </w:rPr>
        <w:t>Живов В. Хоровое исполнительство. Теория. Методика. Практика. М., 2003</w:t>
      </w:r>
    </w:p>
    <w:p w:rsidR="00176AD0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6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D0">
        <w:rPr>
          <w:rFonts w:ascii="Times New Roman" w:hAnsi="Times New Roman" w:cs="Times New Roman"/>
          <w:sz w:val="24"/>
          <w:szCs w:val="24"/>
        </w:rPr>
        <w:t>Пономарев А. Жизнь детского хора. Воспитание музыкой. М.,1991</w:t>
      </w:r>
    </w:p>
    <w:p w:rsidR="00176AD0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6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AD0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176AD0">
        <w:rPr>
          <w:rFonts w:ascii="Times New Roman" w:hAnsi="Times New Roman" w:cs="Times New Roman"/>
          <w:sz w:val="24"/>
          <w:szCs w:val="24"/>
        </w:rPr>
        <w:t xml:space="preserve"> Б. Петь в хоре может каждый. Воспитание музыкой. М.,1991 </w:t>
      </w:r>
    </w:p>
    <w:p w:rsidR="00176AD0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6AD0">
        <w:rPr>
          <w:rFonts w:ascii="Times New Roman" w:hAnsi="Times New Roman" w:cs="Times New Roman"/>
          <w:sz w:val="24"/>
          <w:szCs w:val="24"/>
        </w:rPr>
        <w:t xml:space="preserve">.Светланов Е. Музыка сегодня. Сборник статей. М.,1995 </w:t>
      </w:r>
    </w:p>
    <w:p w:rsidR="00176AD0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6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6AD0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176AD0">
        <w:rPr>
          <w:rFonts w:ascii="Times New Roman" w:hAnsi="Times New Roman" w:cs="Times New Roman"/>
          <w:sz w:val="24"/>
          <w:szCs w:val="24"/>
        </w:rPr>
        <w:t xml:space="preserve"> В. Музыка как вид искусства. М.,1990 </w:t>
      </w:r>
    </w:p>
    <w:p w:rsidR="0032641C" w:rsidRDefault="00176AD0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76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6AD0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176AD0">
        <w:rPr>
          <w:rFonts w:ascii="Times New Roman" w:hAnsi="Times New Roman" w:cs="Times New Roman"/>
          <w:sz w:val="24"/>
          <w:szCs w:val="24"/>
        </w:rPr>
        <w:t xml:space="preserve"> Юлия Александровна «Программа работы с хоровой студией» 2010 </w:t>
      </w:r>
    </w:p>
    <w:p w:rsidR="0032641C" w:rsidRDefault="0032641C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6AD0" w:rsidRPr="00176AD0">
        <w:rPr>
          <w:rFonts w:ascii="Times New Roman" w:hAnsi="Times New Roman" w:cs="Times New Roman"/>
          <w:sz w:val="24"/>
          <w:szCs w:val="24"/>
        </w:rPr>
        <w:t xml:space="preserve">.«Певческая школа» </w:t>
      </w:r>
      <w:proofErr w:type="spellStart"/>
      <w:r w:rsidR="00176AD0" w:rsidRPr="00176AD0">
        <w:rPr>
          <w:rFonts w:ascii="Times New Roman" w:hAnsi="Times New Roman" w:cs="Times New Roman"/>
          <w:sz w:val="24"/>
          <w:szCs w:val="24"/>
        </w:rPr>
        <w:t>В.В.Емельянов</w:t>
      </w:r>
      <w:proofErr w:type="gramStart"/>
      <w:r w:rsidR="00176AD0" w:rsidRPr="00176AD0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176AD0" w:rsidRPr="00176AD0">
        <w:rPr>
          <w:rFonts w:ascii="Times New Roman" w:hAnsi="Times New Roman" w:cs="Times New Roman"/>
          <w:sz w:val="24"/>
          <w:szCs w:val="24"/>
        </w:rPr>
        <w:t>чебно</w:t>
      </w:r>
      <w:proofErr w:type="spellEnd"/>
      <w:r w:rsidR="00176AD0" w:rsidRPr="00176AD0">
        <w:rPr>
          <w:rFonts w:ascii="Times New Roman" w:hAnsi="Times New Roman" w:cs="Times New Roman"/>
          <w:sz w:val="24"/>
          <w:szCs w:val="24"/>
        </w:rPr>
        <w:t>-методическое издание 1998</w:t>
      </w:r>
    </w:p>
    <w:p w:rsidR="0032641C" w:rsidRDefault="0032641C" w:rsidP="0032641C">
      <w:pPr>
        <w:tabs>
          <w:tab w:val="left" w:pos="993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6AD0" w:rsidRPr="00176AD0">
        <w:rPr>
          <w:rFonts w:ascii="Times New Roman" w:hAnsi="Times New Roman" w:cs="Times New Roman"/>
          <w:sz w:val="24"/>
          <w:szCs w:val="24"/>
        </w:rPr>
        <w:t xml:space="preserve">. «Хоровое пение» </w:t>
      </w:r>
      <w:proofErr w:type="spellStart"/>
      <w:r w:rsidR="00176AD0" w:rsidRPr="00176AD0">
        <w:rPr>
          <w:rFonts w:ascii="Times New Roman" w:hAnsi="Times New Roman" w:cs="Times New Roman"/>
          <w:sz w:val="24"/>
          <w:szCs w:val="24"/>
        </w:rPr>
        <w:t>Е.В.Жаров</w:t>
      </w:r>
      <w:proofErr w:type="spellEnd"/>
      <w:r w:rsidR="00176AD0" w:rsidRPr="00176AD0">
        <w:rPr>
          <w:rFonts w:ascii="Times New Roman" w:hAnsi="Times New Roman" w:cs="Times New Roman"/>
          <w:sz w:val="24"/>
          <w:szCs w:val="24"/>
        </w:rPr>
        <w:t>» М. «Музыка»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D0" w:rsidRPr="00176AD0">
        <w:rPr>
          <w:rFonts w:ascii="Times New Roman" w:hAnsi="Times New Roman" w:cs="Times New Roman"/>
          <w:sz w:val="24"/>
          <w:szCs w:val="24"/>
        </w:rPr>
        <w:t xml:space="preserve">2008 </w:t>
      </w:r>
    </w:p>
    <w:p w:rsidR="00176AD0" w:rsidRPr="00176AD0" w:rsidRDefault="0032641C" w:rsidP="0032641C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6AD0" w:rsidRPr="00176AD0">
        <w:rPr>
          <w:rFonts w:ascii="Times New Roman" w:hAnsi="Times New Roman" w:cs="Times New Roman"/>
          <w:sz w:val="24"/>
          <w:szCs w:val="24"/>
        </w:rPr>
        <w:t>. «Сольное пение» Р.А.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AD0" w:rsidRPr="00176AD0">
        <w:rPr>
          <w:rFonts w:ascii="Times New Roman" w:hAnsi="Times New Roman" w:cs="Times New Roman"/>
          <w:sz w:val="24"/>
          <w:szCs w:val="24"/>
        </w:rPr>
        <w:t>Зданова</w:t>
      </w:r>
      <w:proofErr w:type="spellEnd"/>
      <w:r w:rsidR="00176AD0" w:rsidRPr="00176AD0">
        <w:rPr>
          <w:rFonts w:ascii="Times New Roman" w:hAnsi="Times New Roman" w:cs="Times New Roman"/>
          <w:sz w:val="24"/>
          <w:szCs w:val="24"/>
        </w:rPr>
        <w:t xml:space="preserve"> ООО «Новый диск» 2011 Сборники песен и хоров. Научно-популярная литература по искусству. Справочные пособия, энциклопедии по искусству</w:t>
      </w:r>
    </w:p>
    <w:p w:rsidR="00A71836" w:rsidRPr="00A71836" w:rsidRDefault="00A71836" w:rsidP="00A71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2ADC" w:rsidRDefault="00D72ADC" w:rsidP="00D72A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A861D7">
        <w:rPr>
          <w:rFonts w:ascii="Times New Roman" w:hAnsi="Times New Roman" w:cs="Times New Roman"/>
          <w:b/>
          <w:bCs/>
          <w:sz w:val="24"/>
          <w:szCs w:val="28"/>
        </w:rPr>
        <w:t>Литература для педагога</w:t>
      </w:r>
    </w:p>
    <w:p w:rsidR="00D72ADC" w:rsidRPr="00A861D7" w:rsidRDefault="00D72ADC" w:rsidP="00D72A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 xml:space="preserve">Грибков С., </w:t>
      </w: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t>Дубравин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 Я., Екимов С., </w:t>
      </w: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t>Корчмар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 Г. Музыка для детского (женского) хора. Учебно-методическое пособие. «Композитор»,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2014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861D7">
        <w:rPr>
          <w:rFonts w:ascii="Times New Roman" w:hAnsi="Times New Roman" w:cs="Times New Roman"/>
          <w:sz w:val="24"/>
          <w:szCs w:val="28"/>
        </w:rPr>
        <w:t xml:space="preserve"> Емельянов В.В. Развитие голоса. – СПб</w:t>
      </w:r>
      <w:proofErr w:type="gramStart"/>
      <w:r w:rsidRPr="00A861D7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sz w:val="24"/>
          <w:szCs w:val="28"/>
        </w:rPr>
        <w:t>2013.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861D7">
        <w:rPr>
          <w:rFonts w:ascii="Times New Roman" w:hAnsi="Times New Roman" w:cs="Times New Roman"/>
          <w:sz w:val="24"/>
          <w:szCs w:val="28"/>
        </w:rPr>
        <w:t xml:space="preserve"> Жарова Л.М. Начальный этап обучения хоровому пению. – М., 2008.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861D7">
        <w:rPr>
          <w:rFonts w:ascii="Times New Roman" w:hAnsi="Times New Roman" w:cs="Times New Roman"/>
          <w:sz w:val="24"/>
          <w:szCs w:val="28"/>
        </w:rPr>
        <w:t xml:space="preserve"> Жданова Т.А. </w:t>
      </w:r>
      <w:proofErr w:type="gramStart"/>
      <w:r w:rsidRPr="00A861D7">
        <w:rPr>
          <w:rFonts w:ascii="Times New Roman" w:hAnsi="Times New Roman" w:cs="Times New Roman"/>
          <w:sz w:val="24"/>
          <w:szCs w:val="28"/>
        </w:rPr>
        <w:t>Элементарное</w:t>
      </w:r>
      <w:proofErr w:type="gramEnd"/>
      <w:r w:rsidR="00A718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861D7">
        <w:rPr>
          <w:rFonts w:ascii="Times New Roman" w:hAnsi="Times New Roman" w:cs="Times New Roman"/>
          <w:sz w:val="24"/>
          <w:szCs w:val="28"/>
        </w:rPr>
        <w:t>дирижирование</w:t>
      </w:r>
      <w:proofErr w:type="spellEnd"/>
      <w:r w:rsidRPr="00A861D7">
        <w:rPr>
          <w:rFonts w:ascii="Times New Roman" w:hAnsi="Times New Roman" w:cs="Times New Roman"/>
          <w:sz w:val="24"/>
          <w:szCs w:val="28"/>
        </w:rPr>
        <w:t xml:space="preserve"> в младшем хоре – эффективный метод активизации учебного процесса. – М., 2000.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>Жукова Л. Обработки русских народных песен. Учебное пособие для детского, женского и юношеского хоров. Выпуск 1. «Композитор»,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2013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>Курина Г. Детское хоровое сольфеджио. «Композитор»,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2016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>Курина Г. Мажорное и минорное сольфеджио.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2016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t>Осеннева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 М.С., Самарин В.А. Хоровой класс и практическая работа с хором: учебное пособие, «Академия», 2003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lastRenderedPageBreak/>
        <w:t>Подгайц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 Е. Хоровые миниатюры и песни для детей младшего и среднего возраста. «</w:t>
      </w: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t>Владос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>», 2004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t>Поддубный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 С. Добрые песни для детей младшего и среднего школьного возраста. «Композитор»,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2010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861D7">
        <w:rPr>
          <w:rFonts w:ascii="Times New Roman" w:hAnsi="Times New Roman" w:cs="Times New Roman"/>
          <w:bCs/>
          <w:sz w:val="24"/>
          <w:szCs w:val="28"/>
        </w:rPr>
        <w:t>Рачина</w:t>
      </w:r>
      <w:proofErr w:type="spellEnd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 Б.С. Технологии и методика обучения музыке в общеобразовательной школе: учебное пособие, «Композитор»,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2007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>Струве Г. Хоровое сольфеджио по методике Георгия Струве. СПб</w:t>
      </w:r>
      <w:proofErr w:type="gramStart"/>
      <w:r w:rsidRPr="00A861D7">
        <w:rPr>
          <w:rFonts w:ascii="Times New Roman" w:hAnsi="Times New Roman" w:cs="Times New Roman"/>
          <w:bCs/>
          <w:sz w:val="24"/>
          <w:szCs w:val="28"/>
        </w:rPr>
        <w:t xml:space="preserve">., </w:t>
      </w:r>
      <w:proofErr w:type="gramEnd"/>
      <w:r w:rsidRPr="00A861D7">
        <w:rPr>
          <w:rFonts w:ascii="Times New Roman" w:hAnsi="Times New Roman" w:cs="Times New Roman"/>
          <w:bCs/>
          <w:sz w:val="24"/>
          <w:szCs w:val="28"/>
        </w:rPr>
        <w:t>2014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 xml:space="preserve">Стулова Г.П. Теория и практика работы с детским хором. М.,2002 </w:t>
      </w:r>
    </w:p>
    <w:p w:rsidR="00D72ADC" w:rsidRPr="00A861D7" w:rsidRDefault="00D72ADC" w:rsidP="00D72AD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861D7">
        <w:rPr>
          <w:rFonts w:ascii="Times New Roman" w:hAnsi="Times New Roman" w:cs="Times New Roman"/>
          <w:bCs/>
          <w:sz w:val="24"/>
          <w:szCs w:val="28"/>
        </w:rPr>
        <w:t>Стулова Г.П. Хоровое пение. Методика работы с детским хором: учебное пособие, «Лань», «Планета музыки», 2014</w:t>
      </w:r>
    </w:p>
    <w:p w:rsidR="00D72ADC" w:rsidRPr="00A861D7" w:rsidRDefault="00D72ADC" w:rsidP="00D72AD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D72ADC" w:rsidRDefault="00D72ADC" w:rsidP="00D72A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861D7">
        <w:rPr>
          <w:rFonts w:ascii="Times New Roman" w:hAnsi="Times New Roman" w:cs="Times New Roman"/>
          <w:b/>
          <w:bCs/>
          <w:sz w:val="24"/>
          <w:szCs w:val="28"/>
        </w:rPr>
        <w:t>Литература для детей:</w:t>
      </w:r>
    </w:p>
    <w:p w:rsidR="00D72ADC" w:rsidRPr="00A861D7" w:rsidRDefault="00D72ADC" w:rsidP="00D72A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72ADC" w:rsidRPr="00D72ADC" w:rsidRDefault="00D72ADC" w:rsidP="00D72A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Алексеева Л.Н. Музыкально-живописный альбом «Музыка родной природы». – М.: Просвещение, 2001. </w:t>
      </w:r>
    </w:p>
    <w:p w:rsidR="00D72ADC" w:rsidRPr="00D72ADC" w:rsidRDefault="00D72ADC" w:rsidP="00D72A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proofErr w:type="spellStart"/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>Кабалевский</w:t>
      </w:r>
      <w:proofErr w:type="spellEnd"/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Д.Б. Про трёх китов и про многое другое. – М.: Просвещение, 1989. </w:t>
      </w:r>
    </w:p>
    <w:p w:rsidR="00D72ADC" w:rsidRPr="00D72ADC" w:rsidRDefault="00D72ADC" w:rsidP="00D72A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proofErr w:type="spellStart"/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>Рачина</w:t>
      </w:r>
      <w:proofErr w:type="spellEnd"/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Б.С. Петь в хоре может каждый. – М., 2007</w:t>
      </w:r>
    </w:p>
    <w:p w:rsidR="00D72ADC" w:rsidRPr="00D72ADC" w:rsidRDefault="00D72ADC" w:rsidP="00D72A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>Тарасов Л. Музыка в семье муз. –</w:t>
      </w:r>
      <w:r w:rsidRPr="00A861D7">
        <w:rPr>
          <w:rFonts w:ascii="Times New Roman" w:hAnsi="Times New Roman" w:cs="Times New Roman"/>
          <w:bCs/>
          <w:sz w:val="24"/>
          <w:szCs w:val="28"/>
        </w:rPr>
        <w:t> </w:t>
      </w:r>
      <w:r w:rsidRPr="00D72AD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Л.: Детская литература, 2005. </w:t>
      </w:r>
    </w:p>
    <w:p w:rsidR="00A370A7" w:rsidRDefault="00A370A7"/>
    <w:sectPr w:rsidR="00A370A7" w:rsidSect="00A370A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6F" w:rsidRDefault="003E3B6F">
      <w:pPr>
        <w:spacing w:after="0" w:line="240" w:lineRule="auto"/>
      </w:pPr>
      <w:r>
        <w:separator/>
      </w:r>
    </w:p>
  </w:endnote>
  <w:endnote w:type="continuationSeparator" w:id="0">
    <w:p w:rsidR="003E3B6F" w:rsidRDefault="003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903"/>
      <w:docPartObj>
        <w:docPartGallery w:val="Page Numbers (Bottom of Page)"/>
        <w:docPartUnique/>
      </w:docPartObj>
    </w:sdtPr>
    <w:sdtEndPr/>
    <w:sdtContent>
      <w:p w:rsidR="00A71836" w:rsidRDefault="003E3B6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1836" w:rsidRDefault="00A71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6F" w:rsidRDefault="003E3B6F">
      <w:pPr>
        <w:spacing w:after="0" w:line="240" w:lineRule="auto"/>
      </w:pPr>
      <w:r>
        <w:separator/>
      </w:r>
    </w:p>
  </w:footnote>
  <w:footnote w:type="continuationSeparator" w:id="0">
    <w:p w:rsidR="003E3B6F" w:rsidRDefault="003E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A90B19"/>
    <w:multiLevelType w:val="hybridMultilevel"/>
    <w:tmpl w:val="CD02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53D"/>
    <w:multiLevelType w:val="hybridMultilevel"/>
    <w:tmpl w:val="EF94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0507"/>
    <w:multiLevelType w:val="hybridMultilevel"/>
    <w:tmpl w:val="304C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1E33"/>
    <w:multiLevelType w:val="hybridMultilevel"/>
    <w:tmpl w:val="68F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B604D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4C121469"/>
    <w:multiLevelType w:val="hybridMultilevel"/>
    <w:tmpl w:val="100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279E6"/>
    <w:multiLevelType w:val="hybridMultilevel"/>
    <w:tmpl w:val="B1F8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1E10"/>
    <w:multiLevelType w:val="hybridMultilevel"/>
    <w:tmpl w:val="22C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F30DC"/>
    <w:multiLevelType w:val="hybridMultilevel"/>
    <w:tmpl w:val="61A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E4059"/>
    <w:multiLevelType w:val="hybridMultilevel"/>
    <w:tmpl w:val="8D64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692"/>
    <w:rsid w:val="00007DB6"/>
    <w:rsid w:val="00176AD0"/>
    <w:rsid w:val="0021257C"/>
    <w:rsid w:val="0032641C"/>
    <w:rsid w:val="00363F87"/>
    <w:rsid w:val="003E3B6F"/>
    <w:rsid w:val="004A19F8"/>
    <w:rsid w:val="004F2ED0"/>
    <w:rsid w:val="005B7E89"/>
    <w:rsid w:val="006A5EF9"/>
    <w:rsid w:val="006D0AE1"/>
    <w:rsid w:val="00736BAB"/>
    <w:rsid w:val="00751BE2"/>
    <w:rsid w:val="0075311C"/>
    <w:rsid w:val="007A1A98"/>
    <w:rsid w:val="008A2692"/>
    <w:rsid w:val="008D1087"/>
    <w:rsid w:val="00934B24"/>
    <w:rsid w:val="009948FC"/>
    <w:rsid w:val="00A370A7"/>
    <w:rsid w:val="00A71836"/>
    <w:rsid w:val="00AE6045"/>
    <w:rsid w:val="00CD3A3A"/>
    <w:rsid w:val="00D72ADC"/>
    <w:rsid w:val="00DA5E9A"/>
    <w:rsid w:val="00E036C1"/>
    <w:rsid w:val="00FA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92"/>
    <w:pPr>
      <w:ind w:left="720"/>
      <w:contextualSpacing/>
    </w:pPr>
    <w:rPr>
      <w:rFonts w:eastAsiaTheme="minorHAnsi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8A26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A2692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6"/>
    <w:uiPriority w:val="39"/>
    <w:qFormat/>
    <w:rsid w:val="008A2692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qFormat/>
    <w:rsid w:val="008A2692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A26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269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2692"/>
    <w:rPr>
      <w:rFonts w:eastAsiaTheme="minorHAnsi"/>
      <w:sz w:val="20"/>
      <w:szCs w:val="20"/>
      <w:lang w:eastAsia="en-US"/>
    </w:rPr>
  </w:style>
  <w:style w:type="table" w:styleId="a6">
    <w:name w:val="Table Grid"/>
    <w:basedOn w:val="a1"/>
    <w:uiPriority w:val="59"/>
    <w:rsid w:val="008A2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A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692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036C1"/>
    <w:rPr>
      <w:rFonts w:eastAsiaTheme="minorEastAsia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E036C1"/>
    <w:rPr>
      <w:rFonts w:eastAsiaTheme="minorHAnsi"/>
      <w:b/>
      <w:bCs/>
      <w:sz w:val="20"/>
      <w:szCs w:val="20"/>
      <w:lang w:eastAsia="en-US"/>
    </w:rPr>
  </w:style>
  <w:style w:type="paragraph" w:styleId="ae">
    <w:name w:val="Normal (Web)"/>
    <w:basedOn w:val="a"/>
    <w:rsid w:val="00E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Ильева Елена Михайловна</cp:lastModifiedBy>
  <cp:revision>12</cp:revision>
  <dcterms:created xsi:type="dcterms:W3CDTF">2018-05-21T19:19:00Z</dcterms:created>
  <dcterms:modified xsi:type="dcterms:W3CDTF">2018-05-30T11:49:00Z</dcterms:modified>
</cp:coreProperties>
</file>